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DD" w:rsidRPr="004935D3" w:rsidRDefault="001E34DD" w:rsidP="001E34DD">
      <w:pPr>
        <w:rPr>
          <w:b/>
          <w:color w:val="000000"/>
          <w:sz w:val="24"/>
        </w:rPr>
      </w:pPr>
    </w:p>
    <w:p w:rsidR="007518DA" w:rsidRPr="008A7BD3" w:rsidRDefault="006E7E42" w:rsidP="007518DA">
      <w:pPr>
        <w:ind w:firstLineChars="350" w:firstLine="980"/>
        <w:rPr>
          <w:sz w:val="28"/>
          <w:szCs w:val="28"/>
        </w:rPr>
      </w:pPr>
      <w:r>
        <w:rPr>
          <w:rFonts w:hint="eastAsia"/>
          <w:sz w:val="28"/>
          <w:szCs w:val="28"/>
        </w:rPr>
        <w:t>1</w:t>
      </w:r>
      <w:r w:rsidR="00535E53">
        <w:rPr>
          <w:rFonts w:hint="eastAsia"/>
          <w:sz w:val="28"/>
          <w:szCs w:val="28"/>
        </w:rPr>
        <w:t>6.</w:t>
      </w:r>
      <w:r w:rsidR="00A93474">
        <w:rPr>
          <w:rFonts w:hint="eastAsia"/>
          <w:sz w:val="28"/>
          <w:szCs w:val="28"/>
        </w:rPr>
        <w:t>3</w:t>
      </w:r>
      <w:r w:rsidR="0033799D">
        <w:rPr>
          <w:rFonts w:ascii="楷体_GB2312" w:eastAsia="楷体_GB2312" w:hAnsi="宋体" w:hint="eastAsia"/>
          <w:b/>
          <w:sz w:val="28"/>
          <w:szCs w:val="28"/>
        </w:rPr>
        <w:t>二次根式</w:t>
      </w:r>
      <w:r w:rsidR="00590DE5">
        <w:rPr>
          <w:rFonts w:ascii="楷体_GB2312" w:eastAsia="楷体_GB2312" w:hAnsi="宋体" w:hint="eastAsia"/>
          <w:b/>
          <w:sz w:val="28"/>
          <w:szCs w:val="28"/>
        </w:rPr>
        <w:t>的</w:t>
      </w:r>
      <w:r w:rsidR="00201244">
        <w:rPr>
          <w:rFonts w:ascii="楷体_GB2312" w:eastAsia="楷体_GB2312" w:hAnsi="宋体" w:hint="eastAsia"/>
          <w:b/>
          <w:sz w:val="28"/>
          <w:szCs w:val="28"/>
        </w:rPr>
        <w:t>加减</w:t>
      </w:r>
      <w:r w:rsidR="007B43CE">
        <w:rPr>
          <w:rFonts w:ascii="楷体_GB2312" w:eastAsia="楷体_GB2312" w:hAnsi="宋体" w:hint="eastAsia"/>
          <w:b/>
          <w:sz w:val="28"/>
          <w:szCs w:val="28"/>
        </w:rPr>
        <w:t>（第</w:t>
      </w:r>
      <w:r w:rsidR="00201244">
        <w:rPr>
          <w:rFonts w:ascii="楷体_GB2312" w:eastAsia="楷体_GB2312" w:hAnsi="宋体" w:hint="eastAsia"/>
          <w:b/>
          <w:sz w:val="28"/>
          <w:szCs w:val="28"/>
        </w:rPr>
        <w:t>一</w:t>
      </w:r>
      <w:r w:rsidR="0033799D">
        <w:rPr>
          <w:rFonts w:ascii="楷体_GB2312" w:eastAsia="楷体_GB2312" w:hAnsi="宋体" w:hint="eastAsia"/>
          <w:b/>
          <w:sz w:val="28"/>
          <w:szCs w:val="28"/>
        </w:rPr>
        <w:t>课时）</w:t>
      </w:r>
    </w:p>
    <w:p w:rsidR="007518DA" w:rsidRPr="00234A8B" w:rsidRDefault="007518DA" w:rsidP="00D364AF">
      <w:pPr>
        <w:spacing w:line="360" w:lineRule="exact"/>
        <w:rPr>
          <w:szCs w:val="21"/>
        </w:rPr>
      </w:pPr>
      <w:r w:rsidRPr="00234A8B">
        <w:rPr>
          <w:rFonts w:hint="eastAsia"/>
          <w:b/>
          <w:color w:val="000000"/>
          <w:szCs w:val="21"/>
        </w:rPr>
        <w:t>学习目标</w:t>
      </w:r>
      <w:r w:rsidRPr="00234A8B">
        <w:rPr>
          <w:szCs w:val="21"/>
        </w:rPr>
        <w:t xml:space="preserve"> </w:t>
      </w:r>
      <w:r w:rsidRPr="00234A8B">
        <w:rPr>
          <w:rFonts w:hint="eastAsia"/>
          <w:szCs w:val="21"/>
        </w:rPr>
        <w:t>：</w:t>
      </w:r>
    </w:p>
    <w:p w:rsidR="00201244" w:rsidRDefault="005E7FE7" w:rsidP="005E7FE7">
      <w:pPr>
        <w:widowControl/>
        <w:spacing w:line="360" w:lineRule="auto"/>
        <w:rPr>
          <w:rFonts w:ascii="宋体" w:hAnsi="宋体"/>
          <w:sz w:val="18"/>
          <w:szCs w:val="18"/>
        </w:rPr>
      </w:pPr>
      <w:r>
        <w:rPr>
          <w:rFonts w:ascii="宋体" w:hAnsi="宋体" w:hint="eastAsia"/>
          <w:sz w:val="18"/>
          <w:szCs w:val="18"/>
        </w:rPr>
        <w:t>1、</w:t>
      </w:r>
      <w:r w:rsidR="00201244">
        <w:rPr>
          <w:rFonts w:ascii="宋体" w:hAnsi="宋体" w:hint="eastAsia"/>
          <w:sz w:val="18"/>
          <w:szCs w:val="18"/>
        </w:rPr>
        <w:t>理解同类二次根式，并能判定哪些是同类二次根式</w:t>
      </w:r>
    </w:p>
    <w:p w:rsidR="005E7FE7" w:rsidRDefault="005E7FE7" w:rsidP="005E7FE7">
      <w:pPr>
        <w:widowControl/>
        <w:spacing w:line="360" w:lineRule="auto"/>
        <w:rPr>
          <w:rFonts w:ascii="宋体" w:hAnsi="宋体"/>
          <w:sz w:val="18"/>
          <w:szCs w:val="18"/>
        </w:rPr>
      </w:pPr>
      <w:r>
        <w:rPr>
          <w:rFonts w:ascii="宋体" w:hAnsi="宋体" w:hint="eastAsia"/>
          <w:sz w:val="18"/>
          <w:szCs w:val="18"/>
        </w:rPr>
        <w:t>2、</w:t>
      </w:r>
      <w:r w:rsidR="00201244">
        <w:rPr>
          <w:rFonts w:ascii="宋体" w:hAnsi="宋体" w:hint="eastAsia"/>
          <w:sz w:val="18"/>
          <w:szCs w:val="18"/>
        </w:rPr>
        <w:t>理解和掌握二次根式加减的方法．</w:t>
      </w:r>
    </w:p>
    <w:p w:rsidR="0033799D" w:rsidRPr="005E7FE7" w:rsidRDefault="005E7FE7" w:rsidP="005E7FE7">
      <w:pPr>
        <w:widowControl/>
        <w:spacing w:line="360" w:lineRule="auto"/>
        <w:rPr>
          <w:rFonts w:ascii="宋体" w:hAnsi="宋体"/>
          <w:sz w:val="18"/>
          <w:szCs w:val="18"/>
        </w:rPr>
      </w:pPr>
      <w:r>
        <w:rPr>
          <w:rFonts w:ascii="宋体" w:hAnsi="宋体" w:hint="eastAsia"/>
          <w:bCs/>
          <w:sz w:val="18"/>
          <w:szCs w:val="18"/>
        </w:rPr>
        <w:t>3、</w:t>
      </w:r>
      <w:r w:rsidR="00201244">
        <w:rPr>
          <w:rFonts w:ascii="宋体" w:hAnsi="宋体" w:hint="eastAsia"/>
          <w:sz w:val="18"/>
          <w:szCs w:val="18"/>
        </w:rPr>
        <w:t>先提出问题，分析问题</w:t>
      </w:r>
      <w:r w:rsidR="00201244">
        <w:rPr>
          <w:rFonts w:ascii="宋体" w:hAnsi="宋体" w:hint="eastAsia"/>
          <w:noProof/>
          <w:sz w:val="18"/>
          <w:szCs w:val="18"/>
        </w:rPr>
        <w:drawing>
          <wp:inline distT="0" distB="0" distL="0" distR="0">
            <wp:extent cx="19050" cy="9525"/>
            <wp:effectExtent l="19050" t="0" r="0" b="0"/>
            <wp:docPr id="1" name="图片 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 "/>
                    <pic:cNvPicPr>
                      <a:picLocks noChangeAspect="1" noChangeArrowheads="1"/>
                    </pic:cNvPicPr>
                  </pic:nvPicPr>
                  <pic:blipFill>
                    <a:blip r:embed="rId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201244">
        <w:rPr>
          <w:rFonts w:ascii="宋体" w:hAnsi="宋体" w:hint="eastAsia"/>
          <w:sz w:val="18"/>
          <w:szCs w:val="18"/>
        </w:rPr>
        <w:t>，在分析问题中，渗透对二次根式进行加减的方法的理解．再总结经</w:t>
      </w:r>
      <w:r w:rsidR="00201244">
        <w:rPr>
          <w:rFonts w:ascii="宋体" w:hAnsi="宋体" w:hint="eastAsia"/>
          <w:noProof/>
          <w:sz w:val="18"/>
          <w:szCs w:val="18"/>
        </w:rPr>
        <w:drawing>
          <wp:inline distT="0" distB="0" distL="0" distR="0">
            <wp:extent cx="19050" cy="9525"/>
            <wp:effectExtent l="19050" t="0" r="0" b="0"/>
            <wp:docPr id="2" name="图片 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 "/>
                    <pic:cNvPicPr>
                      <a:picLocks noChangeAspect="1" noChangeArrowheads="1"/>
                    </pic:cNvPicPr>
                  </pic:nvPicPr>
                  <pic:blipFill>
                    <a:blip r:embed="rId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201244">
        <w:rPr>
          <w:rFonts w:ascii="宋体" w:hAnsi="宋体" w:hint="eastAsia"/>
          <w:sz w:val="18"/>
          <w:szCs w:val="18"/>
        </w:rPr>
        <w:t>验，用它来指导根式的计算和化简．</w:t>
      </w:r>
    </w:p>
    <w:p w:rsidR="0033799D" w:rsidRPr="004B4BAE" w:rsidRDefault="007518DA" w:rsidP="004B4BAE">
      <w:pPr>
        <w:widowControl/>
        <w:spacing w:line="360" w:lineRule="auto"/>
        <w:rPr>
          <w:rFonts w:ascii="宋体" w:hAnsi="宋体"/>
          <w:sz w:val="18"/>
          <w:szCs w:val="18"/>
        </w:rPr>
      </w:pPr>
      <w:r w:rsidRPr="00234A8B">
        <w:rPr>
          <w:rFonts w:hint="eastAsia"/>
          <w:b/>
          <w:bCs/>
        </w:rPr>
        <w:t>学习重点</w:t>
      </w:r>
      <w:r w:rsidRPr="00234A8B">
        <w:rPr>
          <w:rFonts w:hint="eastAsia"/>
          <w:b/>
          <w:bCs/>
        </w:rPr>
        <w:t xml:space="preserve"> </w:t>
      </w:r>
      <w:r>
        <w:rPr>
          <w:rFonts w:hint="eastAsia"/>
          <w:b/>
          <w:bCs/>
        </w:rPr>
        <w:t>：</w:t>
      </w:r>
      <w:r w:rsidR="00201244">
        <w:rPr>
          <w:rFonts w:ascii="宋体" w:hAnsi="宋体" w:hint="eastAsia"/>
          <w:sz w:val="18"/>
          <w:szCs w:val="18"/>
        </w:rPr>
        <w:t>理解同类二次根式，并能判定哪些是同类二次根式</w:t>
      </w:r>
    </w:p>
    <w:p w:rsidR="0033799D" w:rsidRDefault="00C3075B" w:rsidP="0044419C">
      <w:pPr>
        <w:pStyle w:val="aa"/>
        <w:spacing w:before="0" w:beforeAutospacing="0" w:after="0" w:afterAutospacing="0"/>
        <w:rPr>
          <w:sz w:val="18"/>
          <w:szCs w:val="18"/>
        </w:rPr>
      </w:pPr>
      <w:hyperlink r:id="rId9" w:tgtFrame="_blank" w:history="1">
        <w:r w:rsidR="007518DA" w:rsidRPr="0010113F">
          <w:rPr>
            <w:rFonts w:hint="eastAsia"/>
            <w:b/>
          </w:rPr>
          <w:t>学习</w:t>
        </w:r>
      </w:hyperlink>
      <w:r w:rsidR="007518DA" w:rsidRPr="0010113F">
        <w:rPr>
          <w:rFonts w:hint="eastAsia"/>
          <w:b/>
        </w:rPr>
        <w:t>难点</w:t>
      </w:r>
      <w:r w:rsidR="007518DA" w:rsidRPr="0010113F">
        <w:rPr>
          <w:b/>
        </w:rPr>
        <w:t>:</w:t>
      </w:r>
      <w:r w:rsidR="00201244" w:rsidRPr="00201244">
        <w:rPr>
          <w:rFonts w:hint="eastAsia"/>
          <w:sz w:val="18"/>
          <w:szCs w:val="18"/>
        </w:rPr>
        <w:t xml:space="preserve"> </w:t>
      </w:r>
      <w:r w:rsidR="00201244">
        <w:rPr>
          <w:rFonts w:hint="eastAsia"/>
          <w:sz w:val="18"/>
          <w:szCs w:val="18"/>
        </w:rPr>
        <w:t>理解和掌握二次根式加减的方法．</w:t>
      </w:r>
      <w:r w:rsidR="007518DA" w:rsidRPr="0010113F">
        <w:rPr>
          <w:rFonts w:hint="eastAsia"/>
          <w:b/>
        </w:rPr>
        <w:t xml:space="preserve"> </w:t>
      </w:r>
    </w:p>
    <w:p w:rsidR="0056015D" w:rsidRPr="00704D90" w:rsidRDefault="007518DA" w:rsidP="0044419C">
      <w:pPr>
        <w:pStyle w:val="aa"/>
        <w:spacing w:before="0" w:beforeAutospacing="0" w:after="0" w:afterAutospacing="0"/>
        <w:rPr>
          <w:color w:val="000000"/>
          <w:szCs w:val="21"/>
        </w:rPr>
      </w:pPr>
      <w:r w:rsidRPr="00234A8B">
        <w:rPr>
          <w:rFonts w:hint="eastAsia"/>
          <w:b/>
          <w:color w:val="000000"/>
          <w:szCs w:val="21"/>
        </w:rPr>
        <w:t>学法指导：</w:t>
      </w:r>
      <w:r w:rsidRPr="00234A8B">
        <w:rPr>
          <w:rFonts w:hint="eastAsia"/>
          <w:color w:val="000000"/>
          <w:szCs w:val="21"/>
        </w:rPr>
        <w:t>自主学习，合作交流，质疑探究</w:t>
      </w:r>
    </w:p>
    <w:p w:rsidR="00B95537" w:rsidRPr="00061DE9" w:rsidRDefault="00B95537" w:rsidP="001E34DD">
      <w:pPr>
        <w:rPr>
          <w:color w:val="000000"/>
          <w:szCs w:val="21"/>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1569"/>
      </w:tblGrid>
      <w:tr w:rsidR="00B9211E" w:rsidRPr="00557A29" w:rsidTr="009437D8">
        <w:trPr>
          <w:trHeight w:val="5937"/>
        </w:trPr>
        <w:tc>
          <w:tcPr>
            <w:tcW w:w="7128" w:type="dxa"/>
          </w:tcPr>
          <w:p w:rsidR="00201244" w:rsidRDefault="00201244" w:rsidP="00201244">
            <w:pPr>
              <w:spacing w:line="360" w:lineRule="auto"/>
              <w:rPr>
                <w:rFonts w:ascii="宋体" w:hAnsi="宋体"/>
                <w:kern w:val="0"/>
                <w:sz w:val="18"/>
                <w:szCs w:val="18"/>
              </w:rPr>
            </w:pPr>
            <w:r>
              <w:rPr>
                <w:rFonts w:ascii="宋体" w:hAnsi="宋体" w:hint="eastAsia"/>
                <w:sz w:val="18"/>
                <w:szCs w:val="18"/>
              </w:rPr>
              <w:t>一、</w:t>
            </w:r>
            <w:r>
              <w:rPr>
                <w:rFonts w:ascii="宋体" w:hAnsi="宋体" w:hint="eastAsia"/>
                <w:kern w:val="0"/>
                <w:sz w:val="18"/>
                <w:szCs w:val="18"/>
              </w:rPr>
              <w:t>自主学习案</w:t>
            </w:r>
          </w:p>
          <w:p w:rsidR="00201244" w:rsidRDefault="00201244" w:rsidP="00201244">
            <w:pPr>
              <w:spacing w:line="360" w:lineRule="auto"/>
              <w:rPr>
                <w:rFonts w:ascii="宋体" w:hAnsi="宋体"/>
                <w:sz w:val="18"/>
                <w:szCs w:val="18"/>
                <w:vertAlign w:val="superscript"/>
              </w:rPr>
            </w:pPr>
            <w:r>
              <w:rPr>
                <w:rFonts w:ascii="宋体" w:hAnsi="宋体" w:hint="eastAsia"/>
                <w:sz w:val="18"/>
                <w:szCs w:val="18"/>
              </w:rPr>
              <w:t>计算．（1）</w:t>
            </w:r>
            <w:r w:rsidRPr="00411521">
              <w:rPr>
                <w:rFonts w:ascii="宋体" w:hAnsi="宋体"/>
                <w:position w:val="-6"/>
                <w:sz w:val="18"/>
                <w:szCs w:val="18"/>
              </w:rPr>
              <w:object w:dxaOrig="800" w:dyaOrig="279">
                <v:shape id="对象 1" o:spid="_x0000_i1025" type="#_x0000_t75" alt=" " style="width:39.75pt;height:14.25pt;mso-position-horizontal-relative:page;mso-position-vertical-relative:page" o:ole="">
                  <v:fill o:detectmouseclick="t"/>
                  <v:imagedata r:id="rId10" o:title="学科网(www"/>
                </v:shape>
                <o:OLEObject Type="Embed" ProgID="Equation.3" ShapeID="对象 1" DrawAspect="Content" ObjectID="_1579177493" r:id="rId11"/>
              </w:object>
            </w:r>
            <w:r>
              <w:rPr>
                <w:rFonts w:ascii="宋体" w:hAnsi="宋体" w:hint="eastAsia"/>
                <w:noProof/>
                <w:sz w:val="18"/>
                <w:szCs w:val="18"/>
              </w:rPr>
              <w:drawing>
                <wp:inline distT="0" distB="0" distL="0" distR="0">
                  <wp:extent cx="9525" cy="19050"/>
                  <wp:effectExtent l="19050" t="0" r="9525" b="0"/>
                  <wp:docPr id="56" name="图片 1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 "/>
                          <pic:cNvPicPr>
                            <a:picLocks noChangeAspect="1" noChangeArrowheads="1"/>
                          </pic:cNvPicPr>
                        </pic:nvPicPr>
                        <pic:blipFill>
                          <a:blip r:embed="rId1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ascii="宋体" w:hAnsi="宋体" w:hint="eastAsia"/>
                <w:sz w:val="18"/>
                <w:szCs w:val="18"/>
              </w:rPr>
              <w:t xml:space="preserve">        （2）</w:t>
            </w:r>
            <w:r w:rsidRPr="00411521">
              <w:rPr>
                <w:rFonts w:ascii="宋体" w:hAnsi="宋体"/>
                <w:position w:val="-6"/>
                <w:sz w:val="18"/>
                <w:szCs w:val="18"/>
              </w:rPr>
              <w:object w:dxaOrig="1620" w:dyaOrig="320">
                <v:shape id="对象 2" o:spid="_x0000_i1026" type="#_x0000_t75" alt=" " style="width:81pt;height:15.75pt;mso-position-horizontal-relative:page;mso-position-vertical-relative:page" o:ole="">
                  <v:fill o:detectmouseclick="t"/>
                  <v:imagedata r:id="rId13" o:title="学科网(www"/>
                </v:shape>
                <o:OLEObject Type="Embed" ProgID="Equation.3" ShapeID="对象 2" DrawAspect="Content" ObjectID="_1579177494" r:id="rId14"/>
              </w:object>
            </w:r>
            <w:r>
              <w:rPr>
                <w:rFonts w:ascii="宋体" w:hAnsi="宋体" w:hint="eastAsia"/>
                <w:sz w:val="18"/>
                <w:szCs w:val="18"/>
              </w:rPr>
              <w:t xml:space="preserve">       （3）</w:t>
            </w:r>
            <w:r w:rsidRPr="00411521">
              <w:rPr>
                <w:rFonts w:ascii="宋体" w:hAnsi="宋体"/>
                <w:position w:val="-10"/>
                <w:sz w:val="18"/>
                <w:szCs w:val="18"/>
              </w:rPr>
              <w:object w:dxaOrig="1180" w:dyaOrig="320">
                <v:shape id="对象 3" o:spid="_x0000_i1027" type="#_x0000_t75" alt=" " style="width:59.25pt;height:15.75pt;mso-position-horizontal-relative:page;mso-position-vertical-relative:page" o:ole="">
                  <v:fill o:detectmouseclick="t"/>
                  <v:imagedata r:id="rId15" o:title="学科网(www"/>
                </v:shape>
                <o:OLEObject Type="Embed" ProgID="Equation.3" ShapeID="对象 3" DrawAspect="Content" ObjectID="_1579177495" r:id="rId16"/>
              </w:object>
            </w:r>
            <w:r>
              <w:rPr>
                <w:rFonts w:ascii="宋体" w:hAnsi="宋体" w:hint="eastAsia"/>
                <w:sz w:val="18"/>
                <w:szCs w:val="18"/>
              </w:rPr>
              <w:t>；</w:t>
            </w:r>
            <w:r>
              <w:rPr>
                <w:rFonts w:ascii="宋体" w:hAnsi="宋体" w:hint="eastAsia"/>
                <w:sz w:val="18"/>
                <w:szCs w:val="18"/>
                <w:vertAlign w:val="superscript"/>
              </w:rPr>
              <w:t xml:space="preserve"> </w:t>
            </w: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305BE8" w:rsidRDefault="00305BE8" w:rsidP="00201244">
            <w:pPr>
              <w:spacing w:line="360" w:lineRule="auto"/>
              <w:rPr>
                <w:rFonts w:ascii="宋体" w:hAnsi="宋体"/>
                <w:sz w:val="18"/>
                <w:szCs w:val="18"/>
              </w:rPr>
            </w:pPr>
          </w:p>
          <w:p w:rsidR="00305BE8" w:rsidRDefault="00305BE8"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sz w:val="18"/>
                <w:szCs w:val="18"/>
              </w:rPr>
              <w:t>二、课堂探究案</w:t>
            </w:r>
          </w:p>
          <w:p w:rsidR="00201244" w:rsidRDefault="00201244" w:rsidP="00201244">
            <w:pPr>
              <w:spacing w:line="360" w:lineRule="auto"/>
              <w:ind w:firstLine="420"/>
              <w:rPr>
                <w:rFonts w:ascii="宋体" w:hAnsi="宋体"/>
                <w:sz w:val="18"/>
                <w:szCs w:val="18"/>
              </w:rPr>
            </w:pPr>
            <w:r>
              <w:rPr>
                <w:rFonts w:ascii="宋体" w:hAnsi="宋体" w:hint="eastAsia"/>
                <w:sz w:val="18"/>
                <w:szCs w:val="18"/>
              </w:rPr>
              <w:t>与整数中同类项的意义相类似我们把</w:t>
            </w:r>
            <w:r w:rsidRPr="00411521">
              <w:rPr>
                <w:rFonts w:ascii="宋体" w:hAnsi="宋体"/>
                <w:position w:val="-8"/>
                <w:sz w:val="18"/>
                <w:szCs w:val="18"/>
              </w:rPr>
              <w:object w:dxaOrig="480" w:dyaOrig="360">
                <v:shape id="对象 4" o:spid="_x0000_i1028" type="#_x0000_t75" alt=" " style="width:24pt;height:18pt;mso-position-horizontal-relative:page;mso-position-vertical-relative:page" o:ole="">
                  <v:fill o:detectmouseclick="t"/>
                  <v:imagedata r:id="rId17" o:title="学科网(www"/>
                </v:shape>
                <o:OLEObject Type="Embed" ProgID="Equation.3" ShapeID="对象 4" DrawAspect="Content" ObjectID="_1579177496" r:id="rId18"/>
              </w:object>
            </w:r>
            <w:r>
              <w:rPr>
                <w:rFonts w:ascii="宋体" w:hAnsi="宋体" w:hint="eastAsia"/>
                <w:position w:val="-8"/>
                <w:sz w:val="18"/>
                <w:szCs w:val="18"/>
              </w:rPr>
              <w:t>与</w:t>
            </w:r>
            <w:r w:rsidRPr="00411521">
              <w:rPr>
                <w:rFonts w:ascii="宋体" w:hAnsi="宋体"/>
                <w:position w:val="-8"/>
                <w:sz w:val="18"/>
                <w:szCs w:val="18"/>
              </w:rPr>
              <w:object w:dxaOrig="680" w:dyaOrig="360">
                <v:shape id="对象 5" o:spid="_x0000_i1029" type="#_x0000_t75" alt=" " style="width:33.75pt;height:18pt;mso-position-horizontal-relative:page;mso-position-vertical-relative:page" o:ole="">
                  <v:fill o:detectmouseclick="t"/>
                  <v:imagedata r:id="rId19" o:title="学科网(www"/>
                </v:shape>
                <o:OLEObject Type="Embed" ProgID="Equation.3" ShapeID="对象 5" DrawAspect="Content" ObjectID="_1579177497" r:id="rId20"/>
              </w:object>
            </w:r>
            <w:r>
              <w:rPr>
                <w:rFonts w:ascii="宋体" w:hAnsi="宋体" w:hint="eastAsia"/>
                <w:position w:val="-8"/>
                <w:sz w:val="18"/>
                <w:szCs w:val="18"/>
              </w:rPr>
              <w:t>，</w:t>
            </w:r>
            <w:r w:rsidRPr="00411521">
              <w:rPr>
                <w:rFonts w:ascii="宋体" w:hAnsi="宋体"/>
                <w:position w:val="-8"/>
                <w:sz w:val="18"/>
                <w:szCs w:val="18"/>
              </w:rPr>
              <w:object w:dxaOrig="499" w:dyaOrig="360">
                <v:shape id="对象 6" o:spid="_x0000_i1030" type="#_x0000_t75" alt=" " style="width:24.75pt;height:18pt;mso-position-horizontal-relative:page;mso-position-vertical-relative:page" o:ole="">
                  <v:fill o:detectmouseclick="t"/>
                  <v:imagedata r:id="rId21" o:title="学科网(www"/>
                </v:shape>
                <o:OLEObject Type="Embed" ProgID="Equation.3" ShapeID="对象 6" DrawAspect="Content" ObjectID="_1579177498" r:id="rId22"/>
              </w:object>
            </w:r>
            <w:r>
              <w:rPr>
                <w:rFonts w:ascii="宋体" w:hAnsi="宋体" w:hint="eastAsia"/>
                <w:bCs/>
                <w:sz w:val="18"/>
                <w:szCs w:val="18"/>
              </w:rPr>
              <w:t>、</w:t>
            </w:r>
            <w:r w:rsidRPr="00411521">
              <w:rPr>
                <w:rFonts w:ascii="宋体" w:hAnsi="宋体"/>
                <w:bCs/>
                <w:position w:val="-8"/>
                <w:sz w:val="18"/>
                <w:szCs w:val="18"/>
              </w:rPr>
              <w:object w:dxaOrig="700" w:dyaOrig="360">
                <v:shape id="对象 7" o:spid="_x0000_i1031" type="#_x0000_t75" alt=" " style="width:35.25pt;height:18pt;mso-position-horizontal-relative:page;mso-position-vertical-relative:page" o:ole="">
                  <v:fill o:detectmouseclick="t"/>
                  <v:imagedata r:id="rId23" o:title="学科网(www"/>
                </v:shape>
                <o:OLEObject Type="Embed" ProgID="Equation.3" ShapeID="对象 7" DrawAspect="Content" ObjectID="_1579177499" r:id="rId24"/>
              </w:object>
            </w:r>
            <w:r>
              <w:rPr>
                <w:rFonts w:ascii="宋体" w:hAnsi="宋体" w:hint="eastAsia"/>
                <w:bCs/>
                <w:sz w:val="18"/>
                <w:szCs w:val="18"/>
              </w:rPr>
              <w:t>与</w:t>
            </w:r>
            <w:r w:rsidRPr="00411521">
              <w:rPr>
                <w:rFonts w:ascii="宋体" w:hAnsi="宋体"/>
                <w:bCs/>
                <w:position w:val="-8"/>
                <w:sz w:val="18"/>
                <w:szCs w:val="18"/>
              </w:rPr>
              <w:object w:dxaOrig="499" w:dyaOrig="360">
                <v:shape id="对象 8" o:spid="_x0000_i1032" type="#_x0000_t75" alt=" " style="width:24.75pt;height:18pt;mso-position-horizontal-relative:page;mso-position-vertical-relative:page" o:ole="">
                  <v:fill o:detectmouseclick="t"/>
                  <v:imagedata r:id="rId25" o:title="学科网(www"/>
                </v:shape>
                <o:OLEObject Type="Embed" ProgID="Equation.3" ShapeID="对象 8" DrawAspect="Content" ObjectID="_1579177500" r:id="rId26"/>
              </w:object>
            </w:r>
            <w:r>
              <w:rPr>
                <w:rFonts w:ascii="宋体" w:hAnsi="宋体" w:hint="eastAsia"/>
                <w:bCs/>
                <w:sz w:val="18"/>
                <w:szCs w:val="18"/>
              </w:rPr>
              <w:t>这样的几个二次根式，称为同类二次根式</w:t>
            </w:r>
            <w:r>
              <w:rPr>
                <w:rFonts w:ascii="宋体" w:hAnsi="宋体" w:hint="eastAsia"/>
                <w:sz w:val="18"/>
                <w:szCs w:val="18"/>
              </w:rPr>
              <w:t xml:space="preserve">   </w:t>
            </w:r>
          </w:p>
          <w:p w:rsidR="00201244" w:rsidRDefault="00201244" w:rsidP="00201244">
            <w:pPr>
              <w:spacing w:line="360" w:lineRule="auto"/>
              <w:rPr>
                <w:rFonts w:ascii="宋体" w:hAnsi="宋体"/>
                <w:sz w:val="18"/>
                <w:szCs w:val="18"/>
              </w:rPr>
            </w:pPr>
            <w:r>
              <w:rPr>
                <w:rFonts w:ascii="宋体" w:hAnsi="宋体" w:hint="eastAsia"/>
                <w:sz w:val="18"/>
                <w:szCs w:val="18"/>
              </w:rPr>
              <w:t xml:space="preserve">     3</w:t>
            </w:r>
            <w:r>
              <w:rPr>
                <w:rFonts w:ascii="宋体" w:hAnsi="宋体"/>
                <w:noProof/>
                <w:position w:val="-6"/>
                <w:sz w:val="18"/>
                <w:szCs w:val="18"/>
              </w:rPr>
              <w:drawing>
                <wp:inline distT="0" distB="0" distL="0" distR="0">
                  <wp:extent cx="247650" cy="209550"/>
                  <wp:effectExtent l="0" t="0" r="0" b="0"/>
                  <wp:docPr id="65"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 "/>
                          <pic:cNvPicPr>
                            <a:picLocks noChangeAspect="1" noChangeArrowheads="1"/>
                          </pic:cNvPicPr>
                        </pic:nvPicPr>
                        <pic:blipFill>
                          <a:blip r:embed="rId27" cstate="print"/>
                          <a:srcRect/>
                          <a:stretch>
                            <a:fillRect/>
                          </a:stretch>
                        </pic:blipFill>
                        <pic:spPr bwMode="auto">
                          <a:xfrm>
                            <a:off x="0" y="0"/>
                            <a:ext cx="247650" cy="20955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noProof/>
                <w:position w:val="-8"/>
                <w:sz w:val="18"/>
                <w:szCs w:val="18"/>
                <w:u w:val="single"/>
              </w:rPr>
              <w:drawing>
                <wp:inline distT="0" distB="0" distL="0" distR="0">
                  <wp:extent cx="228600" cy="228600"/>
                  <wp:effectExtent l="0" t="0" r="0" b="0"/>
                  <wp:docPr id="66"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 "/>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=3</w:t>
            </w:r>
            <w:r>
              <w:rPr>
                <w:rFonts w:ascii="宋体" w:hAnsi="宋体"/>
                <w:noProof/>
                <w:position w:val="-6"/>
                <w:sz w:val="18"/>
                <w:szCs w:val="18"/>
              </w:rPr>
              <w:drawing>
                <wp:inline distT="0" distB="0" distL="0" distR="0">
                  <wp:extent cx="247650" cy="209550"/>
                  <wp:effectExtent l="0" t="0" r="0" b="0"/>
                  <wp:docPr id="67"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 "/>
                          <pic:cNvPicPr>
                            <a:picLocks noChangeAspect="1" noChangeArrowheads="1"/>
                          </pic:cNvPicPr>
                        </pic:nvPicPr>
                        <pic:blipFill>
                          <a:blip r:embed="rId27" cstate="print"/>
                          <a:srcRect/>
                          <a:stretch>
                            <a:fillRect/>
                          </a:stretch>
                        </pic:blipFill>
                        <pic:spPr bwMode="auto">
                          <a:xfrm>
                            <a:off x="0" y="0"/>
                            <a:ext cx="247650" cy="209550"/>
                          </a:xfrm>
                          <a:prstGeom prst="rect">
                            <a:avLst/>
                          </a:prstGeom>
                          <a:noFill/>
                          <a:ln w="9525">
                            <a:noFill/>
                            <a:miter lim="800000"/>
                            <a:headEnd/>
                            <a:tailEnd/>
                          </a:ln>
                          <a:effectLst/>
                        </pic:spPr>
                      </pic:pic>
                    </a:graphicData>
                  </a:graphic>
                </wp:inline>
              </w:drawing>
            </w:r>
            <w:r>
              <w:rPr>
                <w:rFonts w:ascii="宋体" w:hAnsi="宋体" w:hint="eastAsia"/>
                <w:sz w:val="18"/>
                <w:szCs w:val="18"/>
              </w:rPr>
              <w:t>+2</w:t>
            </w:r>
            <w:r>
              <w:rPr>
                <w:rFonts w:ascii="宋体" w:hAnsi="宋体"/>
                <w:noProof/>
                <w:position w:val="-6"/>
                <w:sz w:val="18"/>
                <w:szCs w:val="18"/>
                <w:u w:val="single"/>
              </w:rPr>
              <w:drawing>
                <wp:inline distT="0" distB="0" distL="0" distR="0">
                  <wp:extent cx="247650" cy="209550"/>
                  <wp:effectExtent l="0" t="0" r="0" b="0"/>
                  <wp:docPr id="68"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 "/>
                          <pic:cNvPicPr>
                            <a:picLocks noChangeAspect="1" noChangeArrowheads="1"/>
                          </pic:cNvPicPr>
                        </pic:nvPicPr>
                        <pic:blipFill>
                          <a:blip r:embed="rId27" cstate="print"/>
                          <a:srcRect/>
                          <a:stretch>
                            <a:fillRect/>
                          </a:stretch>
                        </pic:blipFill>
                        <pic:spPr bwMode="auto">
                          <a:xfrm>
                            <a:off x="0" y="0"/>
                            <a:ext cx="247650" cy="209550"/>
                          </a:xfrm>
                          <a:prstGeom prst="rect">
                            <a:avLst/>
                          </a:prstGeom>
                          <a:noFill/>
                          <a:ln w="9525">
                            <a:noFill/>
                            <a:miter lim="800000"/>
                            <a:headEnd/>
                            <a:tailEnd/>
                          </a:ln>
                          <a:effectLst/>
                        </pic:spPr>
                      </pic:pic>
                    </a:graphicData>
                  </a:graphic>
                </wp:inline>
              </w:drawing>
            </w:r>
            <w:r>
              <w:rPr>
                <w:rFonts w:ascii="宋体" w:hAnsi="宋体" w:hint="eastAsia"/>
                <w:sz w:val="18"/>
                <w:szCs w:val="18"/>
              </w:rPr>
              <w:t>=5</w:t>
            </w:r>
            <w:r>
              <w:rPr>
                <w:rFonts w:ascii="宋体" w:hAnsi="宋体"/>
                <w:noProof/>
                <w:position w:val="-6"/>
                <w:sz w:val="18"/>
                <w:szCs w:val="18"/>
              </w:rPr>
              <w:drawing>
                <wp:inline distT="0" distB="0" distL="0" distR="0">
                  <wp:extent cx="247650" cy="209550"/>
                  <wp:effectExtent l="0" t="0" r="0" b="0"/>
                  <wp:docPr id="69"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 "/>
                          <pic:cNvPicPr>
                            <a:picLocks noChangeAspect="1" noChangeArrowheads="1"/>
                          </pic:cNvPicPr>
                        </pic:nvPicPr>
                        <pic:blipFill>
                          <a:blip r:embed="rId27" cstate="print"/>
                          <a:srcRect/>
                          <a:stretch>
                            <a:fillRect/>
                          </a:stretch>
                        </pic:blipFill>
                        <pic:spPr bwMode="auto">
                          <a:xfrm>
                            <a:off x="0" y="0"/>
                            <a:ext cx="247650" cy="209550"/>
                          </a:xfrm>
                          <a:prstGeom prst="rect">
                            <a:avLst/>
                          </a:prstGeom>
                          <a:noFill/>
                          <a:ln w="9525">
                            <a:noFill/>
                            <a:miter lim="800000"/>
                            <a:headEnd/>
                            <a:tailEnd/>
                          </a:ln>
                          <a:effectLst/>
                        </pic:spPr>
                      </pic:pic>
                    </a:graphicData>
                  </a:graphic>
                </wp:inline>
              </w:drawing>
            </w:r>
            <w:r>
              <w:rPr>
                <w:rFonts w:ascii="宋体" w:hAnsi="宋体" w:hint="eastAsia"/>
                <w:sz w:val="18"/>
                <w:szCs w:val="18"/>
              </w:rPr>
              <w:t xml:space="preserve">          3</w:t>
            </w:r>
            <w:r>
              <w:rPr>
                <w:rFonts w:ascii="宋体" w:hAnsi="宋体"/>
                <w:noProof/>
                <w:position w:val="-8"/>
                <w:sz w:val="18"/>
                <w:szCs w:val="18"/>
              </w:rPr>
              <w:drawing>
                <wp:inline distT="0" distB="0" distL="0" distR="0">
                  <wp:extent cx="228600" cy="228600"/>
                  <wp:effectExtent l="0" t="0" r="0" b="0"/>
                  <wp:docPr id="70"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 "/>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noProof/>
                <w:position w:val="-8"/>
                <w:sz w:val="18"/>
                <w:szCs w:val="18"/>
                <w:u w:val="single"/>
              </w:rPr>
              <w:drawing>
                <wp:inline distT="0" distB="0" distL="0" distR="0">
                  <wp:extent cx="314325" cy="228600"/>
                  <wp:effectExtent l="0" t="0" r="9525" b="0"/>
                  <wp:docPr id="71"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 "/>
                          <pic:cNvPicPr>
                            <a:picLocks noChangeAspect="1" noChangeArrowheads="1"/>
                          </pic:cNvPicPr>
                        </pic:nvPicPr>
                        <pic:blipFill>
                          <a:blip r:embed="rId30" cstate="print"/>
                          <a:srcRect/>
                          <a:stretch>
                            <a:fillRect/>
                          </a:stretch>
                        </pic:blipFill>
                        <pic:spPr bwMode="auto">
                          <a:xfrm>
                            <a:off x="0" y="0"/>
                            <a:ext cx="314325" cy="228600"/>
                          </a:xfrm>
                          <a:prstGeom prst="rect">
                            <a:avLst/>
                          </a:prstGeom>
                          <a:noFill/>
                          <a:ln w="9525">
                            <a:noFill/>
                            <a:miter lim="800000"/>
                            <a:headEnd/>
                            <a:tailEnd/>
                          </a:ln>
                          <a:effectLst/>
                        </pic:spPr>
                      </pic:pic>
                    </a:graphicData>
                  </a:graphic>
                </wp:inline>
              </w:drawing>
            </w:r>
            <w:r>
              <w:rPr>
                <w:rFonts w:ascii="宋体" w:hAnsi="宋体" w:hint="eastAsia"/>
                <w:sz w:val="18"/>
                <w:szCs w:val="18"/>
              </w:rPr>
              <w:t>=3</w:t>
            </w:r>
            <w:r>
              <w:rPr>
                <w:rFonts w:ascii="宋体" w:hAnsi="宋体"/>
                <w:noProof/>
                <w:position w:val="-8"/>
                <w:sz w:val="18"/>
                <w:szCs w:val="18"/>
              </w:rPr>
              <w:drawing>
                <wp:inline distT="0" distB="0" distL="0" distR="0">
                  <wp:extent cx="228600" cy="228600"/>
                  <wp:effectExtent l="0" t="0" r="0" b="0"/>
                  <wp:docPr id="72"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 "/>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+3</w:t>
            </w:r>
            <w:r>
              <w:rPr>
                <w:rFonts w:ascii="宋体" w:hAnsi="宋体"/>
                <w:noProof/>
                <w:position w:val="-8"/>
                <w:sz w:val="18"/>
                <w:szCs w:val="18"/>
                <w:u w:val="single"/>
              </w:rPr>
              <w:drawing>
                <wp:inline distT="0" distB="0" distL="0" distR="0">
                  <wp:extent cx="228600" cy="228600"/>
                  <wp:effectExtent l="0" t="0" r="0" b="0"/>
                  <wp:docPr id="73"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 "/>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=6</w:t>
            </w:r>
            <w:r>
              <w:rPr>
                <w:rFonts w:ascii="宋体" w:hAnsi="宋体"/>
                <w:noProof/>
                <w:position w:val="-8"/>
                <w:sz w:val="18"/>
                <w:szCs w:val="18"/>
              </w:rPr>
              <w:drawing>
                <wp:inline distT="0" distB="0" distL="0" distR="0">
                  <wp:extent cx="228600" cy="228600"/>
                  <wp:effectExtent l="0" t="0" r="0" b="0"/>
                  <wp:docPr id="74"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 "/>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p>
          <w:p w:rsidR="00201244" w:rsidRDefault="00201244" w:rsidP="00201244">
            <w:pPr>
              <w:spacing w:line="360" w:lineRule="auto"/>
              <w:rPr>
                <w:rFonts w:ascii="宋体" w:hAnsi="宋体"/>
                <w:sz w:val="18"/>
                <w:szCs w:val="18"/>
              </w:rPr>
            </w:pPr>
            <w:r>
              <w:rPr>
                <w:rFonts w:ascii="宋体" w:hAnsi="宋体" w:hint="eastAsia"/>
                <w:sz w:val="18"/>
                <w:szCs w:val="18"/>
              </w:rPr>
              <w:t xml:space="preserve">    所以，二次根式加减时，可以先将二次根式化成最简二次根式，再将同类二次根式进行合并．</w:t>
            </w:r>
          </w:p>
          <w:p w:rsidR="00201244" w:rsidRDefault="00201244" w:rsidP="00201244">
            <w:pPr>
              <w:spacing w:line="360" w:lineRule="auto"/>
              <w:rPr>
                <w:rFonts w:ascii="宋体" w:hAnsi="宋体"/>
                <w:position w:val="-8"/>
                <w:sz w:val="18"/>
                <w:szCs w:val="18"/>
              </w:rPr>
            </w:pPr>
            <w:r>
              <w:rPr>
                <w:rFonts w:ascii="宋体" w:hAnsi="宋体" w:hint="eastAsia"/>
                <w:sz w:val="18"/>
                <w:szCs w:val="18"/>
              </w:rPr>
              <w:lastRenderedPageBreak/>
              <w:t>例1．计算    （1）</w:t>
            </w:r>
            <w:r>
              <w:rPr>
                <w:rFonts w:ascii="宋体" w:hAnsi="宋体"/>
                <w:noProof/>
                <w:position w:val="-8"/>
                <w:sz w:val="18"/>
                <w:szCs w:val="18"/>
              </w:rPr>
              <w:drawing>
                <wp:inline distT="0" distB="0" distL="0" distR="0">
                  <wp:extent cx="228600" cy="228600"/>
                  <wp:effectExtent l="0" t="0" r="0" b="0"/>
                  <wp:docPr id="75"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 "/>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noProof/>
                <w:position w:val="-8"/>
                <w:sz w:val="18"/>
                <w:szCs w:val="18"/>
              </w:rPr>
              <w:drawing>
                <wp:inline distT="0" distB="0" distL="0" distR="0">
                  <wp:extent cx="295275" cy="228600"/>
                  <wp:effectExtent l="0" t="0" r="9525" b="0"/>
                  <wp:docPr id="76" name="图片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 "/>
                          <pic:cNvPicPr>
                            <a:picLocks noChangeAspect="1" noChangeArrowheads="1"/>
                          </pic:cNvPicPr>
                        </pic:nvPicPr>
                        <pic:blipFill>
                          <a:blip r:embed="rId31" cstate="print"/>
                          <a:srcRect/>
                          <a:stretch>
                            <a:fillRect/>
                          </a:stretch>
                        </pic:blipFill>
                        <pic:spPr bwMode="auto">
                          <a:xfrm>
                            <a:off x="0" y="0"/>
                            <a:ext cx="295275" cy="228600"/>
                          </a:xfrm>
                          <a:prstGeom prst="rect">
                            <a:avLst/>
                          </a:prstGeom>
                          <a:noFill/>
                          <a:ln w="9525">
                            <a:noFill/>
                            <a:miter lim="800000"/>
                            <a:headEnd/>
                            <a:tailEnd/>
                          </a:ln>
                          <a:effectLst/>
                        </pic:spPr>
                      </pic:pic>
                    </a:graphicData>
                  </a:graphic>
                </wp:inline>
              </w:drawing>
            </w:r>
            <w:r>
              <w:rPr>
                <w:rFonts w:ascii="宋体" w:hAnsi="宋体" w:hint="eastAsia"/>
                <w:sz w:val="18"/>
                <w:szCs w:val="18"/>
              </w:rPr>
              <w:t xml:space="preserve">                 （2）</w:t>
            </w:r>
            <w:r>
              <w:rPr>
                <w:rFonts w:ascii="宋体" w:hAnsi="宋体"/>
                <w:noProof/>
                <w:position w:val="-8"/>
                <w:sz w:val="18"/>
                <w:szCs w:val="18"/>
              </w:rPr>
              <w:drawing>
                <wp:inline distT="0" distB="0" distL="0" distR="0">
                  <wp:extent cx="381000" cy="228600"/>
                  <wp:effectExtent l="0" t="0" r="0" b="0"/>
                  <wp:docPr id="77" name="图片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 "/>
                          <pic:cNvPicPr>
                            <a:picLocks noChangeAspect="1" noChangeArrowheads="1"/>
                          </pic:cNvPicPr>
                        </pic:nvPicPr>
                        <pic:blipFill>
                          <a:blip r:embed="rId32" cstate="print"/>
                          <a:srcRect/>
                          <a:stretch>
                            <a:fillRect/>
                          </a:stretch>
                        </pic:blipFill>
                        <pic:spPr bwMode="auto">
                          <a:xfrm>
                            <a:off x="0" y="0"/>
                            <a:ext cx="381000" cy="22860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noProof/>
                <w:position w:val="-8"/>
                <w:sz w:val="18"/>
                <w:szCs w:val="18"/>
              </w:rPr>
              <w:drawing>
                <wp:inline distT="0" distB="0" distL="0" distR="0">
                  <wp:extent cx="400050" cy="228600"/>
                  <wp:effectExtent l="0" t="0" r="0" b="0"/>
                  <wp:docPr id="78" name="图片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 "/>
                          <pic:cNvPicPr>
                            <a:picLocks noChangeAspect="1" noChangeArrowheads="1"/>
                          </pic:cNvPicPr>
                        </pic:nvPicPr>
                        <pic:blipFill>
                          <a:blip r:embed="rId33" cstate="print"/>
                          <a:srcRect/>
                          <a:stretch>
                            <a:fillRect/>
                          </a:stretch>
                        </pic:blipFill>
                        <pic:spPr bwMode="auto">
                          <a:xfrm>
                            <a:off x="0" y="0"/>
                            <a:ext cx="400050" cy="228600"/>
                          </a:xfrm>
                          <a:prstGeom prst="rect">
                            <a:avLst/>
                          </a:prstGeom>
                          <a:noFill/>
                          <a:ln w="9525">
                            <a:noFill/>
                            <a:miter lim="800000"/>
                            <a:headEnd/>
                            <a:tailEnd/>
                          </a:ln>
                          <a:effectLst/>
                        </pic:spPr>
                      </pic:pic>
                    </a:graphicData>
                  </a:graphic>
                </wp:inline>
              </w:drawing>
            </w:r>
          </w:p>
          <w:p w:rsidR="00201244" w:rsidRDefault="00201244" w:rsidP="00201244">
            <w:pPr>
              <w:spacing w:line="360" w:lineRule="auto"/>
              <w:ind w:firstLine="420"/>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sz w:val="18"/>
                <w:szCs w:val="18"/>
              </w:rPr>
              <w:t xml:space="preserve">  </w:t>
            </w:r>
          </w:p>
          <w:p w:rsidR="00201244" w:rsidRDefault="00201244" w:rsidP="00201244">
            <w:pPr>
              <w:spacing w:line="360" w:lineRule="auto"/>
              <w:rPr>
                <w:rFonts w:ascii="宋体" w:hAnsi="宋体"/>
                <w:sz w:val="18"/>
                <w:szCs w:val="18"/>
              </w:rPr>
            </w:pPr>
            <w:r>
              <w:rPr>
                <w:rFonts w:ascii="宋体" w:hAnsi="宋体" w:hint="eastAsia"/>
                <w:sz w:val="18"/>
                <w:szCs w:val="18"/>
              </w:rPr>
              <w:t xml:space="preserve">  </w:t>
            </w: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noProof/>
                <w:sz w:val="18"/>
                <w:szCs w:val="18"/>
              </w:rPr>
              <w:drawing>
                <wp:inline distT="0" distB="0" distL="0" distR="0">
                  <wp:extent cx="28575" cy="19050"/>
                  <wp:effectExtent l="19050" t="0" r="9525" b="0"/>
                  <wp:docPr id="79" name="图片 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 "/>
                          <pic:cNvPicPr>
                            <a:picLocks noChangeAspect="1" noChangeArrowheads="1"/>
                          </pic:cNvPicPr>
                        </pic:nvPicPr>
                        <pic:blipFill>
                          <a:blip r:embed="rId34"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sz w:val="18"/>
                <w:szCs w:val="18"/>
              </w:rPr>
              <w:t>例2．计算（1）3</w:t>
            </w:r>
            <w:r>
              <w:rPr>
                <w:rFonts w:ascii="宋体" w:hAnsi="宋体"/>
                <w:noProof/>
                <w:position w:val="-8"/>
                <w:sz w:val="18"/>
                <w:szCs w:val="18"/>
              </w:rPr>
              <w:drawing>
                <wp:inline distT="0" distB="0" distL="0" distR="0">
                  <wp:extent cx="314325" cy="228600"/>
                  <wp:effectExtent l="0" t="0" r="9525" b="0"/>
                  <wp:docPr id="80"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 "/>
                          <pic:cNvPicPr>
                            <a:picLocks noChangeAspect="1" noChangeArrowheads="1"/>
                          </pic:cNvPicPr>
                        </pic:nvPicPr>
                        <pic:blipFill>
                          <a:blip r:embed="rId35" cstate="print"/>
                          <a:srcRect/>
                          <a:stretch>
                            <a:fillRect/>
                          </a:stretch>
                        </pic:blipFill>
                        <pic:spPr bwMode="auto">
                          <a:xfrm>
                            <a:off x="0" y="0"/>
                            <a:ext cx="314325" cy="228600"/>
                          </a:xfrm>
                          <a:prstGeom prst="rect">
                            <a:avLst/>
                          </a:prstGeom>
                          <a:noFill/>
                          <a:ln w="9525">
                            <a:noFill/>
                            <a:miter lim="800000"/>
                            <a:headEnd/>
                            <a:tailEnd/>
                          </a:ln>
                          <a:effectLst/>
                        </pic:spPr>
                      </pic:pic>
                    </a:graphicData>
                  </a:graphic>
                </wp:inline>
              </w:drawing>
            </w:r>
            <w:r>
              <w:rPr>
                <w:rFonts w:ascii="宋体" w:hAnsi="宋体" w:hint="eastAsia"/>
                <w:sz w:val="18"/>
                <w:szCs w:val="18"/>
              </w:rPr>
              <w:t>-9</w:t>
            </w:r>
            <w:r>
              <w:rPr>
                <w:rFonts w:ascii="宋体" w:hAnsi="宋体"/>
                <w:noProof/>
                <w:position w:val="-26"/>
                <w:sz w:val="18"/>
                <w:szCs w:val="18"/>
              </w:rPr>
              <w:drawing>
                <wp:inline distT="0" distB="0" distL="0" distR="0">
                  <wp:extent cx="247650" cy="447675"/>
                  <wp:effectExtent l="0" t="0" r="0" b="0"/>
                  <wp:docPr id="81" name="图片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 "/>
                          <pic:cNvPicPr>
                            <a:picLocks noChangeAspect="1" noChangeArrowheads="1"/>
                          </pic:cNvPicPr>
                        </pic:nvPicPr>
                        <pic:blipFill>
                          <a:blip r:embed="rId36" cstate="print"/>
                          <a:srcRect/>
                          <a:stretch>
                            <a:fillRect/>
                          </a:stretch>
                        </pic:blipFill>
                        <pic:spPr bwMode="auto">
                          <a:xfrm>
                            <a:off x="0" y="0"/>
                            <a:ext cx="247650" cy="447675"/>
                          </a:xfrm>
                          <a:prstGeom prst="rect">
                            <a:avLst/>
                          </a:prstGeom>
                          <a:noFill/>
                          <a:ln w="9525">
                            <a:noFill/>
                            <a:miter lim="800000"/>
                            <a:headEnd/>
                            <a:tailEnd/>
                          </a:ln>
                          <a:effectLst/>
                        </pic:spPr>
                      </pic:pic>
                    </a:graphicData>
                  </a:graphic>
                </wp:inline>
              </w:drawing>
            </w:r>
            <w:r>
              <w:rPr>
                <w:rFonts w:ascii="宋体" w:hAnsi="宋体" w:hint="eastAsia"/>
                <w:sz w:val="18"/>
                <w:szCs w:val="18"/>
              </w:rPr>
              <w:t>+3</w:t>
            </w:r>
            <w:r>
              <w:rPr>
                <w:rFonts w:ascii="宋体" w:hAnsi="宋体"/>
                <w:noProof/>
                <w:position w:val="-6"/>
                <w:sz w:val="18"/>
                <w:szCs w:val="18"/>
              </w:rPr>
              <w:drawing>
                <wp:inline distT="0" distB="0" distL="0" distR="0">
                  <wp:extent cx="295275" cy="209550"/>
                  <wp:effectExtent l="0" t="0" r="9525" b="0"/>
                  <wp:docPr id="82" name="图片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 "/>
                          <pic:cNvPicPr>
                            <a:picLocks noChangeAspect="1" noChangeArrowheads="1"/>
                          </pic:cNvPicPr>
                        </pic:nvPicPr>
                        <pic:blipFill>
                          <a:blip r:embed="rId37" cstate="print"/>
                          <a:srcRect/>
                          <a:stretch>
                            <a:fillRect/>
                          </a:stretch>
                        </pic:blipFill>
                        <pic:spPr bwMode="auto">
                          <a:xfrm>
                            <a:off x="0" y="0"/>
                            <a:ext cx="295275" cy="209550"/>
                          </a:xfrm>
                          <a:prstGeom prst="rect">
                            <a:avLst/>
                          </a:prstGeom>
                          <a:noFill/>
                          <a:ln w="9525">
                            <a:noFill/>
                            <a:miter lim="800000"/>
                            <a:headEnd/>
                            <a:tailEnd/>
                          </a:ln>
                          <a:effectLst/>
                        </pic:spPr>
                      </pic:pic>
                    </a:graphicData>
                  </a:graphic>
                </wp:inline>
              </w:drawing>
            </w:r>
            <w:r>
              <w:rPr>
                <w:rFonts w:ascii="宋体" w:hAnsi="宋体" w:hint="eastAsia"/>
                <w:sz w:val="18"/>
                <w:szCs w:val="18"/>
              </w:rPr>
              <w:t xml:space="preserve">          （ 2）（</w:t>
            </w:r>
            <w:r>
              <w:rPr>
                <w:rFonts w:ascii="宋体" w:hAnsi="宋体"/>
                <w:noProof/>
                <w:position w:val="-8"/>
                <w:sz w:val="18"/>
                <w:szCs w:val="18"/>
              </w:rPr>
              <w:drawing>
                <wp:inline distT="0" distB="0" distL="0" distR="0">
                  <wp:extent cx="314325" cy="228600"/>
                  <wp:effectExtent l="0" t="0" r="9525" b="0"/>
                  <wp:docPr id="83" name="图片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 "/>
                          <pic:cNvPicPr>
                            <a:picLocks noChangeAspect="1" noChangeArrowheads="1"/>
                          </pic:cNvPicPr>
                        </pic:nvPicPr>
                        <pic:blipFill>
                          <a:blip r:embed="rId35" cstate="print"/>
                          <a:srcRect/>
                          <a:stretch>
                            <a:fillRect/>
                          </a:stretch>
                        </pic:blipFill>
                        <pic:spPr bwMode="auto">
                          <a:xfrm>
                            <a:off x="0" y="0"/>
                            <a:ext cx="314325" cy="22860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noProof/>
                <w:position w:val="-8"/>
                <w:sz w:val="18"/>
                <w:szCs w:val="18"/>
              </w:rPr>
              <w:drawing>
                <wp:inline distT="0" distB="0" distL="0" distR="0">
                  <wp:extent cx="314325" cy="228600"/>
                  <wp:effectExtent l="0" t="0" r="9525" b="0"/>
                  <wp:docPr id="84" name="图片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 "/>
                          <pic:cNvPicPr>
                            <a:picLocks noChangeAspect="1" noChangeArrowheads="1"/>
                          </pic:cNvPicPr>
                        </pic:nvPicPr>
                        <pic:blipFill>
                          <a:blip r:embed="rId38" cstate="print"/>
                          <a:srcRect/>
                          <a:stretch>
                            <a:fillRect/>
                          </a:stretch>
                        </pic:blipFill>
                        <pic:spPr bwMode="auto">
                          <a:xfrm>
                            <a:off x="0" y="0"/>
                            <a:ext cx="314325" cy="22860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noProof/>
                <w:position w:val="-6"/>
                <w:sz w:val="18"/>
                <w:szCs w:val="18"/>
              </w:rPr>
              <w:drawing>
                <wp:inline distT="0" distB="0" distL="0" distR="0">
                  <wp:extent cx="295275" cy="209550"/>
                  <wp:effectExtent l="0" t="0" r="9525" b="0"/>
                  <wp:docPr id="85" name="图片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 "/>
                          <pic:cNvPicPr>
                            <a:picLocks noChangeAspect="1" noChangeArrowheads="1"/>
                          </pic:cNvPicPr>
                        </pic:nvPicPr>
                        <pic:blipFill>
                          <a:blip r:embed="rId37" cstate="print"/>
                          <a:srcRect/>
                          <a:stretch>
                            <a:fillRect/>
                          </a:stretch>
                        </pic:blipFill>
                        <pic:spPr bwMode="auto">
                          <a:xfrm>
                            <a:off x="0" y="0"/>
                            <a:ext cx="295275" cy="209550"/>
                          </a:xfrm>
                          <a:prstGeom prst="rect">
                            <a:avLst/>
                          </a:prstGeom>
                          <a:noFill/>
                          <a:ln w="9525">
                            <a:noFill/>
                            <a:miter lim="800000"/>
                            <a:headEnd/>
                            <a:tailEnd/>
                          </a:ln>
                          <a:effectLst/>
                        </pic:spPr>
                      </pic:pic>
                    </a:graphicData>
                  </a:graphic>
                </wp:inline>
              </w:drawing>
            </w:r>
            <w:r>
              <w:rPr>
                <w:rFonts w:ascii="宋体" w:hAnsi="宋体" w:hint="eastAsia"/>
                <w:noProof/>
                <w:sz w:val="18"/>
                <w:szCs w:val="18"/>
              </w:rPr>
              <w:drawing>
                <wp:inline distT="0" distB="0" distL="0" distR="0">
                  <wp:extent cx="28575" cy="28575"/>
                  <wp:effectExtent l="19050" t="0" r="9525" b="0"/>
                  <wp:docPr id="86" name="图片 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 "/>
                          <pic:cNvPicPr>
                            <a:picLocks noChangeAspect="1" noChangeArrowheads="1"/>
                          </pic:cNvPicPr>
                        </pic:nvPicPr>
                        <pic:blipFill>
                          <a:blip r:embed="rId39"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rFonts w:ascii="宋体" w:hAnsi="宋体" w:hint="eastAsia"/>
                <w:sz w:val="18"/>
                <w:szCs w:val="18"/>
              </w:rPr>
              <w:t>-</w:t>
            </w:r>
            <w:r>
              <w:rPr>
                <w:rFonts w:ascii="宋体" w:hAnsi="宋体"/>
                <w:noProof/>
                <w:position w:val="-8"/>
                <w:sz w:val="18"/>
                <w:szCs w:val="18"/>
              </w:rPr>
              <w:drawing>
                <wp:inline distT="0" distB="0" distL="0" distR="0">
                  <wp:extent cx="228600" cy="228600"/>
                  <wp:effectExtent l="0" t="0" r="0" b="0"/>
                  <wp:docPr id="87" name="图片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 "/>
                          <pic:cNvPicPr>
                            <a:picLocks noChangeAspect="1" noChangeArrowheads="1"/>
                          </pic:cNvPicPr>
                        </pic:nvPicPr>
                        <pic:blipFill>
                          <a:blip r:embed="rId40"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w:t>
            </w: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sz w:val="18"/>
                <w:szCs w:val="18"/>
              </w:rPr>
              <w:t xml:space="preserve">  归纳：第一步，将不是最简二次根式的项化为最简二次根式；第二步，将相同的最简二次根式进行合并．</w:t>
            </w:r>
          </w:p>
          <w:p w:rsidR="00305BE8" w:rsidRDefault="00305BE8" w:rsidP="00201244">
            <w:pPr>
              <w:spacing w:line="360" w:lineRule="auto"/>
              <w:rPr>
                <w:rFonts w:ascii="宋体" w:hAnsi="宋体"/>
                <w:sz w:val="18"/>
                <w:szCs w:val="18"/>
              </w:rPr>
            </w:pPr>
          </w:p>
          <w:p w:rsidR="00305BE8" w:rsidRDefault="00305BE8" w:rsidP="00201244">
            <w:pPr>
              <w:spacing w:line="360" w:lineRule="auto"/>
              <w:rPr>
                <w:rFonts w:ascii="宋体" w:hAnsi="宋体"/>
                <w:sz w:val="18"/>
                <w:szCs w:val="18"/>
              </w:rPr>
            </w:pPr>
          </w:p>
          <w:p w:rsidR="00305BE8" w:rsidRDefault="00305BE8" w:rsidP="00201244">
            <w:pPr>
              <w:spacing w:line="360" w:lineRule="auto"/>
              <w:rPr>
                <w:rFonts w:ascii="宋体" w:hAnsi="宋体"/>
                <w:sz w:val="18"/>
                <w:szCs w:val="18"/>
              </w:rPr>
            </w:pPr>
          </w:p>
          <w:p w:rsidR="00305BE8" w:rsidRDefault="00305BE8" w:rsidP="00201244">
            <w:pPr>
              <w:spacing w:line="360" w:lineRule="auto"/>
              <w:rPr>
                <w:rFonts w:ascii="宋体" w:hAnsi="宋体"/>
                <w:sz w:val="18"/>
                <w:szCs w:val="18"/>
              </w:rPr>
            </w:pPr>
          </w:p>
          <w:p w:rsidR="00305BE8" w:rsidRDefault="00305BE8"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sz w:val="18"/>
                <w:szCs w:val="18"/>
              </w:rPr>
              <w:lastRenderedPageBreak/>
              <w:t>三、随堂达标案</w:t>
            </w:r>
          </w:p>
          <w:p w:rsidR="00201244" w:rsidRDefault="00201244" w:rsidP="00201244">
            <w:pPr>
              <w:spacing w:line="360" w:lineRule="auto"/>
              <w:rPr>
                <w:rFonts w:ascii="宋体" w:hAnsi="宋体"/>
                <w:sz w:val="18"/>
                <w:szCs w:val="18"/>
              </w:rPr>
            </w:pPr>
            <w:r>
              <w:rPr>
                <w:rFonts w:ascii="宋体" w:hAnsi="宋体" w:hint="eastAsia"/>
                <w:sz w:val="18"/>
                <w:szCs w:val="18"/>
              </w:rPr>
              <w:t>1．二次根式：①</w:t>
            </w:r>
            <w:r>
              <w:rPr>
                <w:rFonts w:ascii="宋体" w:hAnsi="宋体"/>
                <w:noProof/>
                <w:position w:val="-6"/>
                <w:sz w:val="18"/>
                <w:szCs w:val="18"/>
              </w:rPr>
              <w:drawing>
                <wp:inline distT="0" distB="0" distL="0" distR="0">
                  <wp:extent cx="295275" cy="209550"/>
                  <wp:effectExtent l="0" t="0" r="9525" b="0"/>
                  <wp:docPr id="88" name="图片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 "/>
                          <pic:cNvPicPr>
                            <a:picLocks noChangeAspect="1" noChangeArrowheads="1"/>
                          </pic:cNvPicPr>
                        </pic:nvPicPr>
                        <pic:blipFill>
                          <a:blip r:embed="rId37" cstate="print"/>
                          <a:srcRect/>
                          <a:stretch>
                            <a:fillRect/>
                          </a:stretch>
                        </pic:blipFill>
                        <pic:spPr bwMode="auto">
                          <a:xfrm>
                            <a:off x="0" y="0"/>
                            <a:ext cx="295275" cy="209550"/>
                          </a:xfrm>
                          <a:prstGeom prst="rect">
                            <a:avLst/>
                          </a:prstGeom>
                          <a:noFill/>
                          <a:ln w="9525">
                            <a:noFill/>
                            <a:miter lim="800000"/>
                            <a:headEnd/>
                            <a:tailEnd/>
                          </a:ln>
                          <a:effectLst/>
                        </pic:spPr>
                      </pic:pic>
                    </a:graphicData>
                  </a:graphic>
                </wp:inline>
              </w:drawing>
            </w:r>
            <w:r>
              <w:rPr>
                <w:rFonts w:ascii="宋体" w:hAnsi="宋体" w:hint="eastAsia"/>
                <w:sz w:val="18"/>
                <w:szCs w:val="18"/>
              </w:rPr>
              <w:t>；②</w:t>
            </w:r>
            <w:r>
              <w:rPr>
                <w:rFonts w:ascii="宋体" w:hAnsi="宋体"/>
                <w:noProof/>
                <w:position w:val="-6"/>
                <w:sz w:val="18"/>
                <w:szCs w:val="18"/>
              </w:rPr>
              <w:drawing>
                <wp:inline distT="0" distB="0" distL="0" distR="0">
                  <wp:extent cx="304800" cy="247650"/>
                  <wp:effectExtent l="0" t="0" r="0" b="0"/>
                  <wp:docPr id="89" name="图片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 "/>
                          <pic:cNvPicPr>
                            <a:picLocks noChangeAspect="1" noChangeArrowheads="1"/>
                          </pic:cNvPicPr>
                        </pic:nvPicPr>
                        <pic:blipFill>
                          <a:blip r:embed="rId41" cstate="print"/>
                          <a:srcRect/>
                          <a:stretch>
                            <a:fillRect/>
                          </a:stretch>
                        </pic:blipFill>
                        <pic:spPr bwMode="auto">
                          <a:xfrm>
                            <a:off x="0" y="0"/>
                            <a:ext cx="304800" cy="247650"/>
                          </a:xfrm>
                          <a:prstGeom prst="rect">
                            <a:avLst/>
                          </a:prstGeom>
                          <a:noFill/>
                          <a:ln w="9525">
                            <a:noFill/>
                            <a:miter lim="800000"/>
                            <a:headEnd/>
                            <a:tailEnd/>
                          </a:ln>
                          <a:effectLst/>
                        </pic:spPr>
                      </pic:pic>
                    </a:graphicData>
                  </a:graphic>
                </wp:inline>
              </w:drawing>
            </w:r>
            <w:r>
              <w:rPr>
                <w:rFonts w:ascii="宋体" w:hAnsi="宋体" w:hint="eastAsia"/>
                <w:sz w:val="18"/>
                <w:szCs w:val="18"/>
              </w:rPr>
              <w:t>；③</w:t>
            </w:r>
            <w:r>
              <w:rPr>
                <w:rFonts w:ascii="宋体" w:hAnsi="宋体"/>
                <w:noProof/>
                <w:position w:val="-26"/>
                <w:sz w:val="18"/>
                <w:szCs w:val="18"/>
              </w:rPr>
              <w:drawing>
                <wp:inline distT="0" distB="0" distL="0" distR="0">
                  <wp:extent cx="266700" cy="447675"/>
                  <wp:effectExtent l="0" t="0" r="0" b="0"/>
                  <wp:docPr id="90" name="图片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 "/>
                          <pic:cNvPicPr>
                            <a:picLocks noChangeAspect="1" noChangeArrowheads="1"/>
                          </pic:cNvPicPr>
                        </pic:nvPicPr>
                        <pic:blipFill>
                          <a:blip r:embed="rId42" cstate="print"/>
                          <a:srcRect/>
                          <a:stretch>
                            <a:fillRect/>
                          </a:stretch>
                        </pic:blipFill>
                        <pic:spPr bwMode="auto">
                          <a:xfrm>
                            <a:off x="0" y="0"/>
                            <a:ext cx="266700" cy="447675"/>
                          </a:xfrm>
                          <a:prstGeom prst="rect">
                            <a:avLst/>
                          </a:prstGeom>
                          <a:noFill/>
                          <a:ln w="9525">
                            <a:noFill/>
                            <a:miter lim="800000"/>
                            <a:headEnd/>
                            <a:tailEnd/>
                          </a:ln>
                          <a:effectLst/>
                        </pic:spPr>
                      </pic:pic>
                    </a:graphicData>
                  </a:graphic>
                </wp:inline>
              </w:drawing>
            </w:r>
            <w:r>
              <w:rPr>
                <w:rFonts w:ascii="宋体" w:hAnsi="宋体" w:hint="eastAsia"/>
                <w:sz w:val="18"/>
                <w:szCs w:val="18"/>
              </w:rPr>
              <w:t>；④</w:t>
            </w:r>
            <w:r>
              <w:rPr>
                <w:rFonts w:ascii="宋体" w:hAnsi="宋体"/>
                <w:noProof/>
                <w:position w:val="-8"/>
                <w:sz w:val="18"/>
                <w:szCs w:val="18"/>
              </w:rPr>
              <w:drawing>
                <wp:inline distT="0" distB="0" distL="0" distR="0">
                  <wp:extent cx="314325" cy="228600"/>
                  <wp:effectExtent l="0" t="0" r="9525" b="0"/>
                  <wp:docPr id="91" name="图片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 "/>
                          <pic:cNvPicPr>
                            <a:picLocks noChangeAspect="1" noChangeArrowheads="1"/>
                          </pic:cNvPicPr>
                        </pic:nvPicPr>
                        <pic:blipFill>
                          <a:blip r:embed="rId43" cstate="print"/>
                          <a:srcRect/>
                          <a:stretch>
                            <a:fillRect/>
                          </a:stretch>
                        </pic:blipFill>
                        <pic:spPr bwMode="auto">
                          <a:xfrm>
                            <a:off x="0" y="0"/>
                            <a:ext cx="314325" cy="228600"/>
                          </a:xfrm>
                          <a:prstGeom prst="rect">
                            <a:avLst/>
                          </a:prstGeom>
                          <a:noFill/>
                          <a:ln w="9525">
                            <a:noFill/>
                            <a:miter lim="800000"/>
                            <a:headEnd/>
                            <a:tailEnd/>
                          </a:ln>
                          <a:effectLst/>
                        </pic:spPr>
                      </pic:pic>
                    </a:graphicData>
                  </a:graphic>
                </wp:inline>
              </w:drawing>
            </w:r>
            <w:r>
              <w:rPr>
                <w:rFonts w:ascii="宋体" w:hAnsi="宋体" w:hint="eastAsia"/>
                <w:sz w:val="18"/>
                <w:szCs w:val="18"/>
              </w:rPr>
              <w:t>中，与</w:t>
            </w:r>
            <w:r>
              <w:rPr>
                <w:rFonts w:ascii="宋体" w:hAnsi="宋体"/>
                <w:noProof/>
                <w:position w:val="-8"/>
                <w:sz w:val="18"/>
                <w:szCs w:val="18"/>
              </w:rPr>
              <w:drawing>
                <wp:inline distT="0" distB="0" distL="0" distR="0">
                  <wp:extent cx="228600" cy="228600"/>
                  <wp:effectExtent l="0" t="0" r="0" b="0"/>
                  <wp:docPr id="92"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 "/>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是同类二次根式的是（  ）．</w:t>
            </w:r>
          </w:p>
          <w:p w:rsidR="00201244" w:rsidRDefault="00201244" w:rsidP="00201244">
            <w:pPr>
              <w:spacing w:line="360" w:lineRule="auto"/>
              <w:ind w:firstLineChars="200" w:firstLine="360"/>
              <w:rPr>
                <w:rFonts w:ascii="宋体" w:hAnsi="宋体"/>
                <w:sz w:val="18"/>
                <w:szCs w:val="18"/>
              </w:rPr>
            </w:pPr>
            <w:r>
              <w:rPr>
                <w:rFonts w:ascii="宋体" w:hAnsi="宋体" w:hint="eastAsia"/>
                <w:sz w:val="18"/>
                <w:szCs w:val="18"/>
              </w:rPr>
              <w:t>A．①和②      B．②和③       C．①和④     D．③和④</w:t>
            </w:r>
          </w:p>
          <w:p w:rsidR="00201244" w:rsidRDefault="00201244" w:rsidP="00201244">
            <w:pPr>
              <w:spacing w:line="360" w:lineRule="auto"/>
              <w:rPr>
                <w:rFonts w:ascii="宋体" w:hAnsi="宋体"/>
                <w:sz w:val="18"/>
                <w:szCs w:val="18"/>
              </w:rPr>
            </w:pPr>
            <w:r>
              <w:rPr>
                <w:rFonts w:ascii="宋体" w:hAnsi="宋体" w:hint="eastAsia"/>
                <w:sz w:val="18"/>
                <w:szCs w:val="18"/>
              </w:rPr>
              <w:t>2．下列各式：①3</w:t>
            </w:r>
            <w:r>
              <w:rPr>
                <w:rFonts w:ascii="宋体" w:hAnsi="宋体"/>
                <w:noProof/>
                <w:position w:val="-8"/>
                <w:sz w:val="18"/>
                <w:szCs w:val="18"/>
              </w:rPr>
              <w:drawing>
                <wp:inline distT="0" distB="0" distL="0" distR="0">
                  <wp:extent cx="228600" cy="228600"/>
                  <wp:effectExtent l="0" t="0" r="0" b="0"/>
                  <wp:docPr id="93" name="图片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 "/>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+3=6</w:t>
            </w:r>
            <w:r>
              <w:rPr>
                <w:rFonts w:ascii="宋体" w:hAnsi="宋体"/>
                <w:noProof/>
                <w:position w:val="-8"/>
                <w:sz w:val="18"/>
                <w:szCs w:val="18"/>
              </w:rPr>
              <w:drawing>
                <wp:inline distT="0" distB="0" distL="0" distR="0">
                  <wp:extent cx="228600" cy="228600"/>
                  <wp:effectExtent l="0" t="0" r="0" b="0"/>
                  <wp:docPr id="94" name="图片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 "/>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；②</w:t>
            </w:r>
            <w:r>
              <w:rPr>
                <w:rFonts w:ascii="宋体" w:hAnsi="宋体"/>
                <w:noProof/>
                <w:position w:val="-24"/>
                <w:sz w:val="18"/>
                <w:szCs w:val="18"/>
              </w:rPr>
              <w:drawing>
                <wp:inline distT="0" distB="0" distL="0" distR="0">
                  <wp:extent cx="161925" cy="400050"/>
                  <wp:effectExtent l="0" t="0" r="0" b="0"/>
                  <wp:docPr id="95" name="图片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 "/>
                          <pic:cNvPicPr>
                            <a:picLocks noChangeAspect="1" noChangeArrowheads="1"/>
                          </pic:cNvPicPr>
                        </pic:nvPicPr>
                        <pic:blipFill>
                          <a:blip r:embed="rId44" cstate="print"/>
                          <a:srcRect/>
                          <a:stretch>
                            <a:fillRect/>
                          </a:stretch>
                        </pic:blipFill>
                        <pic:spPr bwMode="auto">
                          <a:xfrm>
                            <a:off x="0" y="0"/>
                            <a:ext cx="161925" cy="400050"/>
                          </a:xfrm>
                          <a:prstGeom prst="rect">
                            <a:avLst/>
                          </a:prstGeom>
                          <a:noFill/>
                          <a:ln w="9525">
                            <a:noFill/>
                            <a:miter lim="800000"/>
                            <a:headEnd/>
                            <a:tailEnd/>
                          </a:ln>
                          <a:effectLst/>
                        </pic:spPr>
                      </pic:pic>
                    </a:graphicData>
                  </a:graphic>
                </wp:inline>
              </w:drawing>
            </w:r>
            <w:r>
              <w:rPr>
                <w:rFonts w:ascii="宋体" w:hAnsi="宋体"/>
                <w:noProof/>
                <w:position w:val="-8"/>
                <w:sz w:val="18"/>
                <w:szCs w:val="18"/>
              </w:rPr>
              <w:drawing>
                <wp:inline distT="0" distB="0" distL="0" distR="0">
                  <wp:extent cx="247650" cy="228600"/>
                  <wp:effectExtent l="0" t="0" r="0" b="0"/>
                  <wp:docPr id="96" name="图片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 "/>
                          <pic:cNvPicPr>
                            <a:picLocks noChangeAspect="1" noChangeArrowheads="1"/>
                          </pic:cNvPicPr>
                        </pic:nvPicPr>
                        <pic:blipFill>
                          <a:blip r:embed="rId45" cstate="print"/>
                          <a:srcRect/>
                          <a:stretch>
                            <a:fillRect/>
                          </a:stretch>
                        </pic:blipFill>
                        <pic:spPr bwMode="auto">
                          <a:xfrm>
                            <a:off x="0" y="0"/>
                            <a:ext cx="247650" cy="228600"/>
                          </a:xfrm>
                          <a:prstGeom prst="rect">
                            <a:avLst/>
                          </a:prstGeom>
                          <a:noFill/>
                          <a:ln w="9525">
                            <a:noFill/>
                            <a:miter lim="800000"/>
                            <a:headEnd/>
                            <a:tailEnd/>
                          </a:ln>
                          <a:effectLst/>
                        </pic:spPr>
                      </pic:pic>
                    </a:graphicData>
                  </a:graphic>
                </wp:inline>
              </w:drawing>
            </w:r>
            <w:r>
              <w:rPr>
                <w:rFonts w:ascii="宋体" w:hAnsi="宋体" w:hint="eastAsia"/>
                <w:sz w:val="18"/>
                <w:szCs w:val="18"/>
              </w:rPr>
              <w:t>=1；③</w:t>
            </w:r>
            <w:r>
              <w:rPr>
                <w:rFonts w:ascii="宋体" w:hAnsi="宋体"/>
                <w:noProof/>
                <w:position w:val="-6"/>
                <w:sz w:val="18"/>
                <w:szCs w:val="18"/>
              </w:rPr>
              <w:drawing>
                <wp:inline distT="0" distB="0" distL="0" distR="0">
                  <wp:extent cx="247650" cy="209550"/>
                  <wp:effectExtent l="0" t="0" r="0" b="0"/>
                  <wp:docPr id="97" name="图片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 "/>
                          <pic:cNvPicPr>
                            <a:picLocks noChangeAspect="1" noChangeArrowheads="1"/>
                          </pic:cNvPicPr>
                        </pic:nvPicPr>
                        <pic:blipFill>
                          <a:blip r:embed="rId27" cstate="print"/>
                          <a:srcRect/>
                          <a:stretch>
                            <a:fillRect/>
                          </a:stretch>
                        </pic:blipFill>
                        <pic:spPr bwMode="auto">
                          <a:xfrm>
                            <a:off x="0" y="0"/>
                            <a:ext cx="247650" cy="20955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noProof/>
                <w:position w:val="-8"/>
                <w:sz w:val="18"/>
                <w:szCs w:val="18"/>
              </w:rPr>
              <w:drawing>
                <wp:inline distT="0" distB="0" distL="0" distR="0">
                  <wp:extent cx="247650" cy="228600"/>
                  <wp:effectExtent l="0" t="0" r="0" b="0"/>
                  <wp:docPr id="98" name="图片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descr=" "/>
                          <pic:cNvPicPr>
                            <a:picLocks noChangeAspect="1" noChangeArrowheads="1"/>
                          </pic:cNvPicPr>
                        </pic:nvPicPr>
                        <pic:blipFill>
                          <a:blip r:embed="rId46" cstate="print"/>
                          <a:srcRect/>
                          <a:stretch>
                            <a:fillRect/>
                          </a:stretch>
                        </pic:blipFill>
                        <pic:spPr bwMode="auto">
                          <a:xfrm>
                            <a:off x="0" y="0"/>
                            <a:ext cx="247650" cy="228600"/>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noProof/>
                <w:position w:val="-8"/>
                <w:sz w:val="18"/>
                <w:szCs w:val="18"/>
              </w:rPr>
              <w:drawing>
                <wp:inline distT="0" distB="0" distL="0" distR="0">
                  <wp:extent cx="228600" cy="228600"/>
                  <wp:effectExtent l="0" t="0" r="0" b="0"/>
                  <wp:docPr id="99" name="图片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 "/>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a:effectLst/>
                        </pic:spPr>
                      </pic:pic>
                    </a:graphicData>
                  </a:graphic>
                </wp:inline>
              </w:drawing>
            </w:r>
            <w:r>
              <w:rPr>
                <w:rFonts w:ascii="宋体" w:hAnsi="宋体" w:hint="eastAsia"/>
                <w:sz w:val="18"/>
                <w:szCs w:val="18"/>
              </w:rPr>
              <w:t>=2</w:t>
            </w:r>
            <w:r>
              <w:rPr>
                <w:rFonts w:ascii="宋体" w:hAnsi="宋体"/>
                <w:noProof/>
                <w:position w:val="-6"/>
                <w:sz w:val="18"/>
                <w:szCs w:val="18"/>
              </w:rPr>
              <w:drawing>
                <wp:inline distT="0" distB="0" distL="0" distR="0">
                  <wp:extent cx="247650" cy="209550"/>
                  <wp:effectExtent l="0" t="0" r="0" b="0"/>
                  <wp:docPr id="100" name="图片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descr=" "/>
                          <pic:cNvPicPr>
                            <a:picLocks noChangeAspect="1" noChangeArrowheads="1"/>
                          </pic:cNvPicPr>
                        </pic:nvPicPr>
                        <pic:blipFill>
                          <a:blip r:embed="rId27" cstate="print"/>
                          <a:srcRect/>
                          <a:stretch>
                            <a:fillRect/>
                          </a:stretch>
                        </pic:blipFill>
                        <pic:spPr bwMode="auto">
                          <a:xfrm>
                            <a:off x="0" y="0"/>
                            <a:ext cx="247650" cy="209550"/>
                          </a:xfrm>
                          <a:prstGeom prst="rect">
                            <a:avLst/>
                          </a:prstGeom>
                          <a:noFill/>
                          <a:ln w="9525">
                            <a:noFill/>
                            <a:miter lim="800000"/>
                            <a:headEnd/>
                            <a:tailEnd/>
                          </a:ln>
                          <a:effectLst/>
                        </pic:spPr>
                      </pic:pic>
                    </a:graphicData>
                  </a:graphic>
                </wp:inline>
              </w:drawing>
            </w:r>
            <w:r>
              <w:rPr>
                <w:rFonts w:ascii="宋体" w:hAnsi="宋体" w:hint="eastAsia"/>
                <w:sz w:val="18"/>
                <w:szCs w:val="18"/>
              </w:rPr>
              <w:t>；④</w:t>
            </w:r>
            <w:r>
              <w:rPr>
                <w:rFonts w:ascii="宋体" w:hAnsi="宋体"/>
                <w:noProof/>
                <w:position w:val="-28"/>
                <w:sz w:val="18"/>
                <w:szCs w:val="18"/>
              </w:rPr>
              <w:drawing>
                <wp:inline distT="0" distB="0" distL="0" distR="0">
                  <wp:extent cx="342900" cy="457200"/>
                  <wp:effectExtent l="0" t="0" r="0" b="0"/>
                  <wp:docPr id="101" name="图片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 "/>
                          <pic:cNvPicPr>
                            <a:picLocks noChangeAspect="1" noChangeArrowheads="1"/>
                          </pic:cNvPicPr>
                        </pic:nvPicPr>
                        <pic:blipFill>
                          <a:blip r:embed="rId47" cstate="print"/>
                          <a:srcRect/>
                          <a:stretch>
                            <a:fillRect/>
                          </a:stretch>
                        </pic:blipFill>
                        <pic:spPr bwMode="auto">
                          <a:xfrm>
                            <a:off x="0" y="0"/>
                            <a:ext cx="342900" cy="457200"/>
                          </a:xfrm>
                          <a:prstGeom prst="rect">
                            <a:avLst/>
                          </a:prstGeom>
                          <a:noFill/>
                          <a:ln w="9525">
                            <a:noFill/>
                            <a:miter lim="800000"/>
                            <a:headEnd/>
                            <a:tailEnd/>
                          </a:ln>
                          <a:effectLst/>
                        </pic:spPr>
                      </pic:pic>
                    </a:graphicData>
                  </a:graphic>
                </wp:inline>
              </w:drawing>
            </w:r>
            <w:r>
              <w:rPr>
                <w:rFonts w:ascii="宋体" w:hAnsi="宋体" w:hint="eastAsia"/>
                <w:sz w:val="18"/>
                <w:szCs w:val="18"/>
              </w:rPr>
              <w:t>=2</w:t>
            </w:r>
            <w:r>
              <w:rPr>
                <w:rFonts w:ascii="宋体" w:hAnsi="宋体"/>
                <w:noProof/>
                <w:position w:val="-6"/>
                <w:sz w:val="18"/>
                <w:szCs w:val="18"/>
              </w:rPr>
              <w:drawing>
                <wp:inline distT="0" distB="0" distL="0" distR="0">
                  <wp:extent cx="247650" cy="209550"/>
                  <wp:effectExtent l="0" t="0" r="0" b="0"/>
                  <wp:docPr id="102" name="图片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 "/>
                          <pic:cNvPicPr>
                            <a:picLocks noChangeAspect="1" noChangeArrowheads="1"/>
                          </pic:cNvPicPr>
                        </pic:nvPicPr>
                        <pic:blipFill>
                          <a:blip r:embed="rId27" cstate="print"/>
                          <a:srcRect/>
                          <a:stretch>
                            <a:fillRect/>
                          </a:stretch>
                        </pic:blipFill>
                        <pic:spPr bwMode="auto">
                          <a:xfrm>
                            <a:off x="0" y="0"/>
                            <a:ext cx="247650" cy="209550"/>
                          </a:xfrm>
                          <a:prstGeom prst="rect">
                            <a:avLst/>
                          </a:prstGeom>
                          <a:noFill/>
                          <a:ln w="9525">
                            <a:noFill/>
                            <a:miter lim="800000"/>
                            <a:headEnd/>
                            <a:tailEnd/>
                          </a:ln>
                          <a:effectLst/>
                        </pic:spPr>
                      </pic:pic>
                    </a:graphicData>
                  </a:graphic>
                </wp:inline>
              </w:drawing>
            </w:r>
            <w:r>
              <w:rPr>
                <w:rFonts w:ascii="宋体" w:hAnsi="宋体" w:hint="eastAsia"/>
                <w:sz w:val="18"/>
                <w:szCs w:val="18"/>
              </w:rPr>
              <w:t>，其中错误的有（  ）．</w:t>
            </w:r>
          </w:p>
          <w:p w:rsidR="00201244" w:rsidRDefault="00201244" w:rsidP="00201244">
            <w:pPr>
              <w:spacing w:line="360" w:lineRule="auto"/>
              <w:ind w:firstLineChars="200" w:firstLine="360"/>
              <w:rPr>
                <w:rFonts w:ascii="宋体" w:hAnsi="宋体"/>
                <w:sz w:val="18"/>
                <w:szCs w:val="18"/>
              </w:rPr>
            </w:pPr>
            <w:r>
              <w:rPr>
                <w:rFonts w:ascii="宋体" w:hAnsi="宋体" w:hint="eastAsia"/>
                <w:sz w:val="18"/>
                <w:szCs w:val="18"/>
              </w:rPr>
              <w:t>A．3个         B．2个        C．1个         D．0个</w:t>
            </w:r>
          </w:p>
          <w:p w:rsidR="00201244" w:rsidRDefault="00201244" w:rsidP="00201244">
            <w:pPr>
              <w:tabs>
                <w:tab w:val="left" w:pos="2520"/>
                <w:tab w:val="left" w:pos="4410"/>
                <w:tab w:val="left" w:pos="6300"/>
              </w:tabs>
              <w:spacing w:line="360" w:lineRule="auto"/>
              <w:jc w:val="left"/>
              <w:rPr>
                <w:rFonts w:ascii="宋体" w:hAnsi="宋体"/>
                <w:sz w:val="18"/>
                <w:szCs w:val="18"/>
              </w:rPr>
            </w:pPr>
            <w:r>
              <w:rPr>
                <w:rFonts w:ascii="宋体" w:hAnsi="宋体" w:hint="eastAsia"/>
                <w:sz w:val="18"/>
                <w:szCs w:val="18"/>
              </w:rPr>
              <w:t>3．若最简二次根式</w:t>
            </w:r>
            <w:r w:rsidRPr="00411521">
              <w:rPr>
                <w:rFonts w:ascii="宋体" w:hAnsi="宋体"/>
                <w:position w:val="-8"/>
                <w:sz w:val="18"/>
                <w:szCs w:val="18"/>
              </w:rPr>
              <w:object w:dxaOrig="820" w:dyaOrig="360">
                <v:shape id="对象 9" o:spid="_x0000_i1033" type="#_x0000_t75" alt=" " style="width:41.25pt;height:18pt;mso-position-horizontal-relative:page;mso-position-vertical-relative:page" o:ole="">
                  <v:fill o:detectmouseclick="t"/>
                  <v:imagedata r:id="rId48" o:title="学科网(www"/>
                </v:shape>
                <o:OLEObject Type="Embed" ProgID="Equation.3" ShapeID="对象 9" DrawAspect="Content" ObjectID="_1579177501" r:id="rId49"/>
              </w:object>
            </w:r>
            <w:r>
              <w:rPr>
                <w:rFonts w:ascii="宋体" w:hAnsi="宋体" w:hint="eastAsia"/>
                <w:sz w:val="18"/>
                <w:szCs w:val="18"/>
              </w:rPr>
              <w:t>与</w:t>
            </w:r>
            <w:r w:rsidRPr="00411521">
              <w:rPr>
                <w:rFonts w:ascii="宋体" w:hAnsi="宋体"/>
                <w:position w:val="-8"/>
                <w:sz w:val="18"/>
                <w:szCs w:val="18"/>
              </w:rPr>
              <w:object w:dxaOrig="700" w:dyaOrig="360">
                <v:shape id="对象 10" o:spid="_x0000_i1034" type="#_x0000_t75" alt=" " style="width:35.25pt;height:18pt;mso-position-horizontal-relative:page;mso-position-vertical-relative:page" o:ole="">
                  <v:fill o:detectmouseclick="t"/>
                  <v:imagedata r:id="rId50" o:title="学科网(www"/>
                </v:shape>
                <o:OLEObject Type="Embed" ProgID="Equation.3" ShapeID="对象 10" DrawAspect="Content" ObjectID="_1579177502" r:id="rId51"/>
              </w:object>
            </w:r>
            <w:r>
              <w:rPr>
                <w:rFonts w:ascii="宋体" w:hAnsi="宋体" w:hint="eastAsia"/>
                <w:sz w:val="18"/>
                <w:szCs w:val="18"/>
              </w:rPr>
              <w:t>是同类二次根式，则</w:t>
            </w:r>
            <w:r>
              <w:rPr>
                <w:rFonts w:ascii="宋体" w:hAnsi="宋体" w:hint="eastAsia"/>
                <w:i/>
                <w:sz w:val="18"/>
                <w:szCs w:val="18"/>
              </w:rPr>
              <w:t>a</w:t>
            </w:r>
            <w:r>
              <w:rPr>
                <w:rFonts w:ascii="宋体" w:hAnsi="宋体" w:hint="eastAsia"/>
                <w:sz w:val="18"/>
                <w:szCs w:val="18"/>
              </w:rPr>
              <w:t>＝______，</w:t>
            </w:r>
            <w:r>
              <w:rPr>
                <w:rFonts w:ascii="宋体" w:hAnsi="宋体" w:hint="eastAsia"/>
                <w:i/>
                <w:sz w:val="18"/>
                <w:szCs w:val="18"/>
              </w:rPr>
              <w:t>b</w:t>
            </w:r>
            <w:r>
              <w:rPr>
                <w:rFonts w:ascii="宋体" w:hAnsi="宋体" w:hint="eastAsia"/>
                <w:sz w:val="18"/>
                <w:szCs w:val="18"/>
              </w:rPr>
              <w:t>＝______．</w:t>
            </w:r>
          </w:p>
          <w:p w:rsidR="00201244" w:rsidRDefault="00201244" w:rsidP="00201244">
            <w:pPr>
              <w:spacing w:line="360" w:lineRule="auto"/>
              <w:rPr>
                <w:rFonts w:ascii="宋体" w:hAnsi="宋体"/>
                <w:sz w:val="18"/>
                <w:szCs w:val="18"/>
              </w:rPr>
            </w:pPr>
            <w:r>
              <w:rPr>
                <w:rFonts w:ascii="宋体" w:hAnsi="宋体" w:hint="eastAsia"/>
                <w:sz w:val="18"/>
                <w:szCs w:val="18"/>
              </w:rPr>
              <w:t>4.计算：</w:t>
            </w:r>
          </w:p>
          <w:p w:rsidR="00201244" w:rsidRDefault="00201244" w:rsidP="00201244">
            <w:pPr>
              <w:spacing w:line="360" w:lineRule="auto"/>
              <w:rPr>
                <w:rFonts w:ascii="宋体" w:hAnsi="宋体"/>
                <w:sz w:val="18"/>
                <w:szCs w:val="18"/>
              </w:rPr>
            </w:pPr>
            <w:r>
              <w:rPr>
                <w:rFonts w:ascii="宋体" w:hAnsi="宋体" w:hint="eastAsia"/>
                <w:sz w:val="18"/>
                <w:szCs w:val="18"/>
              </w:rPr>
              <w:t xml:space="preserve">(1) </w:t>
            </w:r>
            <w:r w:rsidRPr="00411521">
              <w:rPr>
                <w:rFonts w:ascii="宋体" w:hAnsi="宋体"/>
                <w:position w:val="-26"/>
                <w:sz w:val="18"/>
                <w:szCs w:val="18"/>
              </w:rPr>
              <w:object w:dxaOrig="1880" w:dyaOrig="700">
                <v:shape id="对象 11" o:spid="_x0000_i1035" type="#_x0000_t75" alt=" " style="width:93.75pt;height:35.25pt;mso-position-horizontal-relative:page;mso-position-vertical-relative:page" o:ole="">
                  <v:fill o:detectmouseclick="t"/>
                  <v:imagedata r:id="rId52" o:title="学科网(www"/>
                </v:shape>
                <o:OLEObject Type="Embed" ProgID="Equation.3" ShapeID="对象 11" DrawAspect="Content" ObjectID="_1579177503" r:id="rId53"/>
              </w:object>
            </w:r>
            <w:r>
              <w:rPr>
                <w:rFonts w:ascii="宋体" w:hAnsi="宋体" w:hint="eastAsia"/>
                <w:sz w:val="18"/>
                <w:szCs w:val="18"/>
              </w:rPr>
              <w:t xml:space="preserve">          (2) </w:t>
            </w:r>
            <w:r w:rsidRPr="00411521">
              <w:rPr>
                <w:rFonts w:ascii="宋体" w:hAnsi="宋体"/>
                <w:position w:val="-10"/>
                <w:sz w:val="18"/>
                <w:szCs w:val="18"/>
              </w:rPr>
              <w:object w:dxaOrig="2620" w:dyaOrig="380">
                <v:shape id="对象 12" o:spid="_x0000_i1036" type="#_x0000_t75" alt=" " style="width:131.25pt;height:18.75pt;mso-position-horizontal-relative:page;mso-position-vertical-relative:page" o:ole="">
                  <v:fill o:detectmouseclick="t"/>
                  <v:imagedata r:id="rId54" o:title="学科网(www"/>
                </v:shape>
                <o:OLEObject Type="Embed" ProgID="Equation.3" ShapeID="对象 12" DrawAspect="Content" ObjectID="_1579177504" r:id="rId55"/>
              </w:object>
            </w:r>
          </w:p>
          <w:p w:rsidR="00201244" w:rsidRDefault="00201244" w:rsidP="00201244">
            <w:pPr>
              <w:spacing w:line="360" w:lineRule="auto"/>
              <w:ind w:leftChars="456" w:left="958" w:firstLineChars="100" w:firstLine="180"/>
              <w:rPr>
                <w:rFonts w:ascii="宋体" w:hAnsi="宋体"/>
                <w:sz w:val="18"/>
                <w:szCs w:val="18"/>
              </w:rPr>
            </w:pPr>
          </w:p>
          <w:p w:rsidR="00201244" w:rsidRDefault="00201244" w:rsidP="00201244">
            <w:pPr>
              <w:spacing w:line="360" w:lineRule="auto"/>
              <w:ind w:leftChars="456" w:left="958" w:firstLineChars="100" w:firstLine="180"/>
              <w:rPr>
                <w:rFonts w:ascii="宋体" w:hAnsi="宋体"/>
                <w:sz w:val="18"/>
                <w:szCs w:val="18"/>
              </w:rPr>
            </w:pPr>
          </w:p>
          <w:p w:rsidR="00201244" w:rsidRDefault="00201244" w:rsidP="00201244">
            <w:pPr>
              <w:spacing w:line="360" w:lineRule="auto"/>
              <w:ind w:leftChars="456" w:left="958" w:firstLineChars="100" w:firstLine="180"/>
              <w:rPr>
                <w:rFonts w:ascii="宋体" w:hAnsi="宋体"/>
                <w:sz w:val="18"/>
                <w:szCs w:val="18"/>
              </w:rPr>
            </w:pPr>
          </w:p>
          <w:p w:rsidR="00201244" w:rsidRDefault="00201244" w:rsidP="00201244">
            <w:pPr>
              <w:spacing w:line="360" w:lineRule="auto"/>
              <w:ind w:leftChars="456" w:left="958" w:firstLineChars="100" w:firstLine="180"/>
              <w:rPr>
                <w:rFonts w:ascii="宋体" w:hAnsi="宋体"/>
                <w:sz w:val="18"/>
                <w:szCs w:val="18"/>
              </w:rPr>
            </w:pPr>
          </w:p>
          <w:p w:rsidR="00201244" w:rsidRDefault="00201244" w:rsidP="00201244">
            <w:pPr>
              <w:spacing w:line="360" w:lineRule="auto"/>
              <w:ind w:leftChars="456" w:left="958" w:firstLineChars="100" w:firstLine="180"/>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sz w:val="18"/>
                <w:szCs w:val="18"/>
              </w:rPr>
              <w:t xml:space="preserve">(3) </w:t>
            </w:r>
            <w:r w:rsidRPr="00411521">
              <w:rPr>
                <w:rFonts w:ascii="宋体" w:hAnsi="宋体"/>
                <w:position w:val="-30"/>
                <w:sz w:val="18"/>
                <w:szCs w:val="18"/>
              </w:rPr>
              <w:object w:dxaOrig="2520" w:dyaOrig="740">
                <v:shape id="对象 13" o:spid="_x0000_i1037" type="#_x0000_t75" alt=" " style="width:126pt;height:36.75pt;mso-position-horizontal-relative:page;mso-position-vertical-relative:page" o:ole="">
                  <v:fill o:detectmouseclick="t"/>
                  <v:imagedata r:id="rId56" o:title="学科网(www"/>
                </v:shape>
                <o:OLEObject Type="Embed" ProgID="Equation.3" ShapeID="对象 13" DrawAspect="Content" ObjectID="_1579177505" r:id="rId57"/>
              </w:object>
            </w:r>
            <w:r>
              <w:rPr>
                <w:rFonts w:ascii="宋体" w:hAnsi="宋体" w:hint="eastAsia"/>
                <w:sz w:val="18"/>
                <w:szCs w:val="18"/>
              </w:rPr>
              <w:t xml:space="preserve">      （4）</w:t>
            </w:r>
            <w:r w:rsidRPr="00411521">
              <w:rPr>
                <w:rFonts w:ascii="宋体" w:hAnsi="宋体"/>
                <w:position w:val="-26"/>
                <w:sz w:val="18"/>
                <w:szCs w:val="18"/>
              </w:rPr>
              <w:object w:dxaOrig="2620" w:dyaOrig="700">
                <v:shape id="对象 14" o:spid="_x0000_i1038" type="#_x0000_t75" alt=" " style="width:131.25pt;height:35.25pt;mso-position-horizontal-relative:page;mso-position-vertical-relative:page" o:ole="">
                  <v:fill o:detectmouseclick="t"/>
                  <v:imagedata r:id="rId58" o:title="学科网(www"/>
                </v:shape>
                <o:OLEObject Type="Embed" ProgID="Equation.3" ShapeID="对象 14" DrawAspect="Content" ObjectID="_1579177506" r:id="rId59"/>
              </w:object>
            </w:r>
          </w:p>
          <w:p w:rsidR="00201244" w:rsidRDefault="00201244" w:rsidP="00201244">
            <w:pPr>
              <w:spacing w:line="360" w:lineRule="auto"/>
              <w:ind w:firstLineChars="200" w:firstLine="360"/>
              <w:rPr>
                <w:rFonts w:ascii="宋体" w:hAnsi="宋体"/>
                <w:sz w:val="18"/>
                <w:szCs w:val="18"/>
              </w:rPr>
            </w:pPr>
          </w:p>
          <w:p w:rsidR="00201244" w:rsidRDefault="00201244" w:rsidP="00201244">
            <w:pPr>
              <w:spacing w:line="360" w:lineRule="auto"/>
              <w:ind w:firstLineChars="200" w:firstLine="360"/>
              <w:rPr>
                <w:rFonts w:ascii="宋体" w:hAnsi="宋体"/>
                <w:sz w:val="18"/>
                <w:szCs w:val="18"/>
              </w:rPr>
            </w:pPr>
          </w:p>
          <w:p w:rsidR="00201244" w:rsidRDefault="00201244" w:rsidP="00201244">
            <w:pPr>
              <w:spacing w:line="360" w:lineRule="auto"/>
              <w:ind w:firstLineChars="200" w:firstLine="360"/>
              <w:rPr>
                <w:rFonts w:ascii="宋体" w:hAnsi="宋体"/>
                <w:sz w:val="18"/>
                <w:szCs w:val="18"/>
              </w:rPr>
            </w:pPr>
            <w:r>
              <w:rPr>
                <w:rFonts w:ascii="宋体" w:hAnsi="宋体" w:hint="eastAsia"/>
                <w:noProof/>
                <w:sz w:val="18"/>
                <w:szCs w:val="18"/>
              </w:rPr>
              <w:drawing>
                <wp:inline distT="0" distB="0" distL="0" distR="0">
                  <wp:extent cx="19050" cy="28575"/>
                  <wp:effectExtent l="19050" t="0" r="0" b="0"/>
                  <wp:docPr id="109" name="图片 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 "/>
                          <pic:cNvPicPr>
                            <a:picLocks noChangeAspect="1" noChangeArrowheads="1"/>
                          </pic:cNvPicPr>
                        </pic:nvPicPr>
                        <pic:blipFill>
                          <a:blip r:embed="rId60"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p>
          <w:p w:rsidR="00201244" w:rsidRDefault="00201244" w:rsidP="00201244">
            <w:pPr>
              <w:spacing w:line="360" w:lineRule="auto"/>
              <w:ind w:firstLineChars="200" w:firstLine="360"/>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sz w:val="18"/>
                <w:szCs w:val="18"/>
              </w:rPr>
              <w:lastRenderedPageBreak/>
              <w:t>5.（选做题）已知</w:t>
            </w:r>
            <w:r>
              <w:rPr>
                <w:rFonts w:ascii="宋体" w:hAnsi="宋体"/>
                <w:sz w:val="18"/>
                <w:szCs w:val="18"/>
              </w:rPr>
              <w:t>4x</w:t>
            </w:r>
            <w:r>
              <w:rPr>
                <w:rFonts w:ascii="宋体" w:hAnsi="宋体"/>
                <w:sz w:val="18"/>
                <w:szCs w:val="18"/>
                <w:vertAlign w:val="superscript"/>
              </w:rPr>
              <w:t>2</w:t>
            </w:r>
            <w:r>
              <w:rPr>
                <w:rFonts w:ascii="宋体" w:hAnsi="宋体"/>
                <w:sz w:val="18"/>
                <w:szCs w:val="18"/>
              </w:rPr>
              <w:t>+y</w:t>
            </w:r>
            <w:r>
              <w:rPr>
                <w:rFonts w:ascii="宋体" w:hAnsi="宋体"/>
                <w:sz w:val="18"/>
                <w:szCs w:val="18"/>
                <w:vertAlign w:val="superscript"/>
              </w:rPr>
              <w:t>2</w:t>
            </w:r>
            <w:r>
              <w:rPr>
                <w:rFonts w:ascii="宋体" w:hAnsi="宋体" w:hint="eastAsia"/>
                <w:sz w:val="18"/>
                <w:szCs w:val="18"/>
              </w:rPr>
              <w:t>-4x-6y+10=0，求（</w:t>
            </w:r>
            <w:r>
              <w:rPr>
                <w:rFonts w:ascii="宋体" w:hAnsi="宋体"/>
                <w:noProof/>
                <w:position w:val="-24"/>
                <w:sz w:val="18"/>
                <w:szCs w:val="18"/>
              </w:rPr>
              <w:drawing>
                <wp:inline distT="0" distB="0" distL="0" distR="0">
                  <wp:extent cx="514350" cy="400050"/>
                  <wp:effectExtent l="0" t="0" r="0" b="0"/>
                  <wp:docPr id="110" name="图片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 "/>
                          <pic:cNvPicPr>
                            <a:picLocks noChangeAspect="1" noChangeArrowheads="1"/>
                          </pic:cNvPicPr>
                        </pic:nvPicPr>
                        <pic:blipFill>
                          <a:blip r:embed="rId61" cstate="print"/>
                          <a:srcRect/>
                          <a:stretch>
                            <a:fillRect/>
                          </a:stretch>
                        </pic:blipFill>
                        <pic:spPr bwMode="auto">
                          <a:xfrm>
                            <a:off x="0" y="0"/>
                            <a:ext cx="514350" cy="400050"/>
                          </a:xfrm>
                          <a:prstGeom prst="rect">
                            <a:avLst/>
                          </a:prstGeom>
                          <a:noFill/>
                          <a:ln w="9525">
                            <a:noFill/>
                            <a:miter lim="800000"/>
                            <a:headEnd/>
                            <a:tailEnd/>
                          </a:ln>
                          <a:effectLst/>
                        </pic:spPr>
                      </pic:pic>
                    </a:graphicData>
                  </a:graphic>
                </wp:inline>
              </w:drawing>
            </w:r>
            <w:r>
              <w:rPr>
                <w:rFonts w:ascii="宋体" w:hAnsi="宋体"/>
                <w:sz w:val="18"/>
                <w:szCs w:val="18"/>
              </w:rPr>
              <w:t>+y</w:t>
            </w:r>
            <w:r>
              <w:rPr>
                <w:rFonts w:ascii="宋体" w:hAnsi="宋体"/>
                <w:sz w:val="18"/>
                <w:szCs w:val="18"/>
                <w:vertAlign w:val="superscript"/>
              </w:rPr>
              <w:t>2</w:t>
            </w:r>
            <w:r>
              <w:rPr>
                <w:rFonts w:ascii="宋体" w:hAnsi="宋体"/>
                <w:noProof/>
                <w:position w:val="-30"/>
                <w:sz w:val="18"/>
                <w:szCs w:val="18"/>
              </w:rPr>
              <w:drawing>
                <wp:inline distT="0" distB="0" distL="0" distR="0">
                  <wp:extent cx="333375" cy="466725"/>
                  <wp:effectExtent l="0" t="0" r="0" b="0"/>
                  <wp:docPr id="111" name="图片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 "/>
                          <pic:cNvPicPr>
                            <a:picLocks noChangeAspect="1" noChangeArrowheads="1"/>
                          </pic:cNvPicPr>
                        </pic:nvPicPr>
                        <pic:blipFill>
                          <a:blip r:embed="rId62" cstate="print"/>
                          <a:srcRect/>
                          <a:stretch>
                            <a:fillRect/>
                          </a:stretch>
                        </pic:blipFill>
                        <pic:spPr bwMode="auto">
                          <a:xfrm>
                            <a:off x="0" y="0"/>
                            <a:ext cx="333375" cy="466725"/>
                          </a:xfrm>
                          <a:prstGeom prst="rect">
                            <a:avLst/>
                          </a:prstGeom>
                          <a:noFill/>
                          <a:ln w="9525">
                            <a:noFill/>
                            <a:miter lim="800000"/>
                            <a:headEnd/>
                            <a:tailEnd/>
                          </a:ln>
                          <a:effectLst/>
                        </pic:spPr>
                      </pic:pic>
                    </a:graphicData>
                  </a:graphic>
                </wp:inline>
              </w:drawing>
            </w:r>
            <w:r>
              <w:rPr>
                <w:rFonts w:ascii="宋体" w:hAnsi="宋体" w:hint="eastAsia"/>
                <w:sz w:val="18"/>
                <w:szCs w:val="18"/>
              </w:rPr>
              <w:t>）-（x</w:t>
            </w:r>
            <w:r>
              <w:rPr>
                <w:rFonts w:ascii="宋体" w:hAnsi="宋体"/>
                <w:sz w:val="18"/>
                <w:szCs w:val="18"/>
                <w:vertAlign w:val="superscript"/>
              </w:rPr>
              <w:t>2</w:t>
            </w:r>
            <w:r>
              <w:rPr>
                <w:rFonts w:ascii="宋体" w:hAnsi="宋体"/>
                <w:noProof/>
                <w:position w:val="-26"/>
                <w:sz w:val="18"/>
                <w:szCs w:val="18"/>
              </w:rPr>
              <w:drawing>
                <wp:inline distT="0" distB="0" distL="0" distR="0">
                  <wp:extent cx="266700" cy="447675"/>
                  <wp:effectExtent l="0" t="0" r="0" b="0"/>
                  <wp:docPr id="112" name="图片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 "/>
                          <pic:cNvPicPr>
                            <a:picLocks noChangeAspect="1" noChangeArrowheads="1"/>
                          </pic:cNvPicPr>
                        </pic:nvPicPr>
                        <pic:blipFill>
                          <a:blip r:embed="rId63" cstate="print"/>
                          <a:srcRect/>
                          <a:stretch>
                            <a:fillRect/>
                          </a:stretch>
                        </pic:blipFill>
                        <pic:spPr bwMode="auto">
                          <a:xfrm>
                            <a:off x="0" y="0"/>
                            <a:ext cx="266700" cy="447675"/>
                          </a:xfrm>
                          <a:prstGeom prst="rect">
                            <a:avLst/>
                          </a:prstGeom>
                          <a:noFill/>
                          <a:ln w="9525">
                            <a:noFill/>
                            <a:miter lim="800000"/>
                            <a:headEnd/>
                            <a:tailEnd/>
                          </a:ln>
                          <a:effectLst/>
                        </pic:spPr>
                      </pic:pic>
                    </a:graphicData>
                  </a:graphic>
                </wp:inline>
              </w:drawing>
            </w:r>
            <w:r>
              <w:rPr>
                <w:rFonts w:ascii="宋体" w:hAnsi="宋体" w:hint="eastAsia"/>
                <w:sz w:val="18"/>
                <w:szCs w:val="18"/>
              </w:rPr>
              <w:t>-</w:t>
            </w:r>
            <w:r>
              <w:rPr>
                <w:rFonts w:ascii="宋体" w:hAnsi="宋体" w:hint="eastAsia"/>
                <w:noProof/>
                <w:sz w:val="18"/>
                <w:szCs w:val="18"/>
              </w:rPr>
              <w:drawing>
                <wp:inline distT="0" distB="0" distL="0" distR="0">
                  <wp:extent cx="28575" cy="19050"/>
                  <wp:effectExtent l="19050" t="0" r="9525" b="0"/>
                  <wp:docPr id="113" name="图片 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descr=" "/>
                          <pic:cNvPicPr>
                            <a:picLocks noChangeAspect="1" noChangeArrowheads="1"/>
                          </pic:cNvPicPr>
                        </pic:nvPicPr>
                        <pic:blipFill>
                          <a:blip r:embed="rId34"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宋体" w:hAnsi="宋体" w:hint="eastAsia"/>
                <w:sz w:val="18"/>
                <w:szCs w:val="18"/>
              </w:rPr>
              <w:t>5x</w:t>
            </w:r>
            <w:r>
              <w:rPr>
                <w:rFonts w:ascii="宋体" w:hAnsi="宋体"/>
                <w:noProof/>
                <w:position w:val="-26"/>
                <w:sz w:val="18"/>
                <w:szCs w:val="18"/>
              </w:rPr>
              <w:drawing>
                <wp:inline distT="0" distB="0" distL="0" distR="0">
                  <wp:extent cx="276225" cy="447675"/>
                  <wp:effectExtent l="0" t="0" r="0" b="0"/>
                  <wp:docPr id="114" name="图片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 "/>
                          <pic:cNvPicPr>
                            <a:picLocks noChangeAspect="1" noChangeArrowheads="1"/>
                          </pic:cNvPicPr>
                        </pic:nvPicPr>
                        <pic:blipFill>
                          <a:blip r:embed="rId64" cstate="print"/>
                          <a:srcRect/>
                          <a:stretch>
                            <a:fillRect/>
                          </a:stretch>
                        </pic:blipFill>
                        <pic:spPr bwMode="auto">
                          <a:xfrm>
                            <a:off x="0" y="0"/>
                            <a:ext cx="276225" cy="447675"/>
                          </a:xfrm>
                          <a:prstGeom prst="rect">
                            <a:avLst/>
                          </a:prstGeom>
                          <a:noFill/>
                          <a:ln w="9525">
                            <a:noFill/>
                            <a:miter lim="800000"/>
                            <a:headEnd/>
                            <a:tailEnd/>
                          </a:ln>
                          <a:effectLst/>
                        </pic:spPr>
                      </pic:pic>
                    </a:graphicData>
                  </a:graphic>
                </wp:inline>
              </w:drawing>
            </w:r>
            <w:r>
              <w:rPr>
                <w:rFonts w:ascii="宋体" w:hAnsi="宋体" w:hint="eastAsia"/>
                <w:sz w:val="18"/>
                <w:szCs w:val="18"/>
              </w:rPr>
              <w:t>）的值．</w:t>
            </w: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p>
          <w:p w:rsidR="00201244" w:rsidRDefault="00201244" w:rsidP="00201244">
            <w:pPr>
              <w:spacing w:line="360" w:lineRule="auto"/>
              <w:rPr>
                <w:rFonts w:ascii="宋体" w:hAnsi="宋体"/>
                <w:sz w:val="18"/>
                <w:szCs w:val="18"/>
              </w:rPr>
            </w:pPr>
            <w:r>
              <w:rPr>
                <w:rFonts w:ascii="宋体" w:hAnsi="宋体" w:hint="eastAsia"/>
                <w:sz w:val="18"/>
                <w:szCs w:val="18"/>
              </w:rPr>
              <w:t>四、课堂小结</w:t>
            </w:r>
          </w:p>
          <w:p w:rsidR="00201244" w:rsidRDefault="00201244" w:rsidP="00201244">
            <w:pPr>
              <w:spacing w:line="360" w:lineRule="auto"/>
              <w:rPr>
                <w:rFonts w:ascii="宋体" w:hAnsi="宋体"/>
                <w:sz w:val="18"/>
                <w:szCs w:val="18"/>
              </w:rPr>
            </w:pPr>
            <w:r>
              <w:rPr>
                <w:rFonts w:ascii="宋体" w:hAnsi="宋体" w:hint="eastAsia"/>
                <w:sz w:val="18"/>
                <w:szCs w:val="18"/>
              </w:rPr>
              <w:t>二次根式的加减法则：</w:t>
            </w:r>
            <w:r>
              <w:rPr>
                <w:rFonts w:ascii="宋体" w:hAnsi="宋体" w:hint="eastAsia"/>
                <w:sz w:val="18"/>
                <w:szCs w:val="18"/>
                <w:u w:val="single"/>
              </w:rPr>
              <w:t xml:space="preserve">                                       </w:t>
            </w:r>
          </w:p>
          <w:p w:rsidR="00201244" w:rsidRDefault="00201244" w:rsidP="00201244">
            <w:pPr>
              <w:spacing w:line="360" w:lineRule="auto"/>
              <w:rPr>
                <w:rFonts w:ascii="宋体" w:hAnsi="宋体"/>
                <w:sz w:val="18"/>
                <w:szCs w:val="18"/>
              </w:rPr>
            </w:pPr>
            <w:r>
              <w:rPr>
                <w:rFonts w:ascii="宋体" w:hAnsi="宋体" w:hint="eastAsia"/>
                <w:sz w:val="18"/>
                <w:szCs w:val="18"/>
              </w:rPr>
              <w:t>五、学习反思</w:t>
            </w:r>
          </w:p>
          <w:p w:rsidR="005E7FE7" w:rsidRDefault="005E7FE7" w:rsidP="005E7FE7">
            <w:pPr>
              <w:spacing w:line="360" w:lineRule="auto"/>
              <w:rPr>
                <w:rFonts w:ascii="宋体" w:hAnsi="宋体"/>
                <w:sz w:val="18"/>
                <w:szCs w:val="18"/>
              </w:rPr>
            </w:pPr>
          </w:p>
          <w:p w:rsidR="0025207B" w:rsidRDefault="0025207B" w:rsidP="005E7FE7"/>
          <w:p w:rsidR="0025207B" w:rsidRDefault="0025207B" w:rsidP="005E7FE7"/>
          <w:p w:rsidR="0025207B" w:rsidRDefault="0025207B" w:rsidP="005E7FE7"/>
          <w:p w:rsidR="0025207B" w:rsidRDefault="0025207B" w:rsidP="005E7FE7"/>
          <w:p w:rsidR="00D1019D" w:rsidRDefault="00D1019D" w:rsidP="002E1DAC">
            <w:pPr>
              <w:rPr>
                <w:b/>
                <w:szCs w:val="21"/>
              </w:rPr>
            </w:pPr>
          </w:p>
          <w:p w:rsidR="00D1019D" w:rsidRPr="002E1DAC" w:rsidRDefault="00D1019D" w:rsidP="002E1DAC">
            <w:pPr>
              <w:rPr>
                <w:b/>
                <w:szCs w:val="21"/>
              </w:rPr>
            </w:pPr>
          </w:p>
          <w:p w:rsidR="00B9211E" w:rsidRDefault="002D6C0F" w:rsidP="00D201A3">
            <w:pPr>
              <w:rPr>
                <w:b/>
                <w:szCs w:val="21"/>
              </w:rPr>
            </w:pPr>
            <w:r w:rsidRPr="00557A29">
              <w:rPr>
                <w:rFonts w:hint="eastAsia"/>
                <w:b/>
                <w:szCs w:val="21"/>
              </w:rPr>
              <w:t>总结评价：</w:t>
            </w:r>
          </w:p>
          <w:p w:rsidR="008823A3" w:rsidRDefault="008823A3" w:rsidP="00D201A3">
            <w:pPr>
              <w:rPr>
                <w:b/>
                <w:szCs w:val="21"/>
              </w:rPr>
            </w:pPr>
          </w:p>
          <w:p w:rsidR="008823A3" w:rsidRDefault="008823A3" w:rsidP="00D201A3">
            <w:pPr>
              <w:rPr>
                <w:b/>
                <w:szCs w:val="21"/>
              </w:rPr>
            </w:pPr>
          </w:p>
          <w:p w:rsidR="008823A3" w:rsidRDefault="008823A3" w:rsidP="00D201A3">
            <w:pPr>
              <w:rPr>
                <w:b/>
                <w:szCs w:val="21"/>
              </w:rPr>
            </w:pPr>
          </w:p>
          <w:p w:rsidR="008823A3" w:rsidRDefault="008823A3" w:rsidP="00D201A3">
            <w:pPr>
              <w:rPr>
                <w:b/>
                <w:szCs w:val="21"/>
              </w:rPr>
            </w:pPr>
          </w:p>
          <w:p w:rsidR="008A12D4" w:rsidRDefault="008A12D4" w:rsidP="00D201A3">
            <w:pPr>
              <w:rPr>
                <w:b/>
                <w:szCs w:val="21"/>
              </w:rPr>
            </w:pPr>
          </w:p>
          <w:p w:rsidR="008A12D4" w:rsidRDefault="008A12D4" w:rsidP="00D201A3">
            <w:pPr>
              <w:rPr>
                <w:b/>
                <w:szCs w:val="21"/>
              </w:rPr>
            </w:pPr>
          </w:p>
          <w:p w:rsidR="0093007F" w:rsidRPr="00557A29" w:rsidRDefault="0093007F" w:rsidP="00D201A3">
            <w:pPr>
              <w:rPr>
                <w:b/>
                <w:szCs w:val="21"/>
              </w:rPr>
            </w:pPr>
          </w:p>
        </w:tc>
        <w:tc>
          <w:tcPr>
            <w:tcW w:w="1569" w:type="dxa"/>
          </w:tcPr>
          <w:p w:rsidR="00B9211E" w:rsidRPr="00557A29" w:rsidRDefault="00B9211E" w:rsidP="00F700BC">
            <w:pPr>
              <w:rPr>
                <w:b/>
                <w:szCs w:val="21"/>
              </w:rPr>
            </w:pPr>
          </w:p>
        </w:tc>
      </w:tr>
    </w:tbl>
    <w:p w:rsidR="001E34DD" w:rsidRPr="00557A29" w:rsidRDefault="001E34DD" w:rsidP="00D201A3">
      <w:pPr>
        <w:rPr>
          <w:b/>
        </w:rPr>
      </w:pPr>
    </w:p>
    <w:sectPr w:rsidR="001E34DD" w:rsidRPr="00557A29" w:rsidSect="002456EB">
      <w:headerReference w:type="even" r:id="rId65"/>
      <w:headerReference w:type="default" r:id="rId66"/>
      <w:headerReference w:type="first" r:id="rId67"/>
      <w:pgSz w:w="20639" w:h="14572" w:orient="landscape" w:code="12"/>
      <w:pgMar w:top="567" w:right="1440" w:bottom="567" w:left="1440" w:header="851" w:footer="992" w:gutter="0"/>
      <w:cols w:num="2" w:space="420"/>
      <w:docGrid w:type="lines" w:linePitch="312" w:charSpace="-3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5A" w:rsidRDefault="0033665A">
      <w:r>
        <w:separator/>
      </w:r>
    </w:p>
  </w:endnote>
  <w:endnote w:type="continuationSeparator" w:id="0">
    <w:p w:rsidR="0033665A" w:rsidRDefault="00336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5A" w:rsidRDefault="0033665A">
      <w:r>
        <w:separator/>
      </w:r>
    </w:p>
  </w:footnote>
  <w:footnote w:type="continuationSeparator" w:id="0">
    <w:p w:rsidR="0033665A" w:rsidRDefault="00336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BC" w:rsidRDefault="00C3075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16.6pt;height:68.85pt;rotation:315;z-index:-251656704;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_x0000_s2052" type="#_x0000_t136" style="position:absolute;left:0;text-align:left;margin-left:0;margin-top:0;width:516.6pt;height:68.85pt;rotation:315;z-index:-251658752;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PowerPlusWaterMarkObject2" o:spid="_x0000_s2050" type="#_x0000_t136" style="position:absolute;left:0;text-align:left;margin-left:0;margin-top:0;width:216.75pt;height:24.75pt;rotation:315;z-index:-251660800;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1C" w:rsidRPr="0097641C" w:rsidRDefault="0097641C" w:rsidP="0097641C">
    <w:pPr>
      <w:pStyle w:val="a3"/>
      <w:jc w:val="both"/>
      <w:rPr>
        <w:rFonts w:ascii="黑体" w:eastAsia="黑体"/>
        <w:b/>
      </w:rPr>
    </w:pPr>
  </w:p>
  <w:p w:rsidR="00F700BC" w:rsidRDefault="00D06E77" w:rsidP="00DD352D">
    <w:pPr>
      <w:pStyle w:val="a3"/>
      <w:ind w:firstLineChars="200" w:firstLine="360"/>
      <w:jc w:val="both"/>
      <w:rPr>
        <w:rStyle w:val="a6"/>
        <w:rFonts w:ascii="黑体" w:eastAsia="黑体"/>
        <w:b/>
      </w:rPr>
    </w:pPr>
    <w:r>
      <w:rPr>
        <w:rFonts w:hint="eastAsia"/>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99060</wp:posOffset>
          </wp:positionV>
          <wp:extent cx="342900" cy="297180"/>
          <wp:effectExtent l="19050" t="0" r="0" b="0"/>
          <wp:wrapNone/>
          <wp:docPr id="7" name="图片 7" descr="复件 于都五中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复件 于都五中校徽"/>
                  <pic:cNvPicPr>
                    <a:picLocks noChangeAspect="1" noChangeArrowheads="1"/>
                  </pic:cNvPicPr>
                </pic:nvPicPr>
                <pic:blipFill>
                  <a:blip r:embed="rId1"/>
                  <a:srcRect/>
                  <a:stretch>
                    <a:fillRect/>
                  </a:stretch>
                </pic:blipFill>
                <pic:spPr bwMode="auto">
                  <a:xfrm>
                    <a:off x="0" y="0"/>
                    <a:ext cx="342900" cy="297180"/>
                  </a:xfrm>
                  <a:prstGeom prst="rect">
                    <a:avLst/>
                  </a:prstGeom>
                  <a:noFill/>
                  <a:ln w="9525">
                    <a:noFill/>
                    <a:miter lim="800000"/>
                    <a:headEnd/>
                    <a:tailEnd/>
                  </a:ln>
                </pic:spPr>
              </pic:pic>
            </a:graphicData>
          </a:graphic>
        </wp:anchor>
      </w:drawing>
    </w:r>
  </w:p>
  <w:p w:rsidR="00F700BC" w:rsidRPr="00CF0756" w:rsidRDefault="00F700BC" w:rsidP="00DD352D">
    <w:pPr>
      <w:ind w:firstLineChars="294" w:firstLine="617"/>
    </w:pPr>
    <w:r w:rsidRPr="007101E4">
      <w:rPr>
        <w:rStyle w:val="a6"/>
        <w:rFonts w:ascii="黑体" w:eastAsia="黑体" w:hint="eastAsia"/>
        <w:szCs w:val="21"/>
      </w:rPr>
      <w:t>201</w:t>
    </w:r>
    <w:r w:rsidR="0033799D">
      <w:rPr>
        <w:rStyle w:val="a6"/>
        <w:rFonts w:ascii="黑体" w:eastAsia="黑体" w:hint="eastAsia"/>
        <w:szCs w:val="21"/>
      </w:rPr>
      <w:t>7</w:t>
    </w:r>
    <w:r w:rsidRPr="007101E4">
      <w:rPr>
        <w:rStyle w:val="a6"/>
        <w:rFonts w:ascii="黑体" w:eastAsia="黑体" w:hint="eastAsia"/>
        <w:szCs w:val="21"/>
      </w:rPr>
      <w:t>—201</w:t>
    </w:r>
    <w:r w:rsidR="00CD4BB8">
      <w:rPr>
        <w:rStyle w:val="a6"/>
        <w:rFonts w:ascii="黑体" w:eastAsia="黑体" w:hint="eastAsia"/>
        <w:szCs w:val="21"/>
      </w:rPr>
      <w:t>8</w:t>
    </w:r>
    <w:r w:rsidRPr="007101E4">
      <w:rPr>
        <w:rStyle w:val="a6"/>
        <w:rFonts w:ascii="黑体" w:eastAsia="黑体" w:hint="eastAsia"/>
        <w:szCs w:val="21"/>
      </w:rPr>
      <w:t>学年初</w:t>
    </w:r>
    <w:r w:rsidR="006E7E42">
      <w:rPr>
        <w:rStyle w:val="a6"/>
        <w:rFonts w:ascii="黑体" w:eastAsia="黑体" w:hint="eastAsia"/>
        <w:szCs w:val="21"/>
      </w:rPr>
      <w:t>二</w:t>
    </w:r>
    <w:r w:rsidR="001926B1">
      <w:rPr>
        <w:rStyle w:val="a6"/>
        <w:rFonts w:ascii="黑体" w:eastAsia="黑体" w:hint="eastAsia"/>
        <w:szCs w:val="21"/>
      </w:rPr>
      <w:t>下</w:t>
    </w:r>
    <w:r w:rsidRPr="007101E4">
      <w:rPr>
        <w:rStyle w:val="a6"/>
        <w:rFonts w:ascii="黑体" w:eastAsia="黑体" w:hint="eastAsia"/>
        <w:szCs w:val="21"/>
      </w:rPr>
      <w:t>学期数学导学案  使用时间：201</w:t>
    </w:r>
    <w:r w:rsidR="00CD4BB8">
      <w:rPr>
        <w:rStyle w:val="a6"/>
        <w:rFonts w:ascii="黑体" w:eastAsia="黑体" w:hint="eastAsia"/>
        <w:szCs w:val="21"/>
      </w:rPr>
      <w:t>8.</w:t>
    </w:r>
    <w:r w:rsidR="001926B1">
      <w:rPr>
        <w:rStyle w:val="a6"/>
        <w:rFonts w:ascii="黑体" w:eastAsia="黑体" w:hint="eastAsia"/>
        <w:szCs w:val="21"/>
      </w:rPr>
      <w:t>3</w:t>
    </w:r>
    <w:r>
      <w:rPr>
        <w:rStyle w:val="a6"/>
        <w:rFonts w:ascii="黑体" w:eastAsia="黑体" w:hint="eastAsia"/>
        <w:szCs w:val="21"/>
      </w:rPr>
      <w:t>.命制人：</w:t>
    </w:r>
    <w:r w:rsidR="00CD4BB8">
      <w:rPr>
        <w:rStyle w:val="a6"/>
        <w:rFonts w:ascii="黑体" w:eastAsia="黑体" w:hint="eastAsia"/>
        <w:szCs w:val="21"/>
      </w:rPr>
      <w:t xml:space="preserve">何宗华  </w:t>
    </w:r>
    <w:r w:rsidR="00CD4BB8">
      <w:rPr>
        <w:rFonts w:hint="eastAsia"/>
        <w:szCs w:val="21"/>
      </w:rPr>
      <w:t>备课组长</w:t>
    </w:r>
    <w:r w:rsidRPr="00F65DE9">
      <w:rPr>
        <w:rFonts w:hint="eastAsia"/>
        <w:szCs w:val="21"/>
      </w:rPr>
      <w:t>审批</w:t>
    </w:r>
    <w:r w:rsidRPr="00F65DE9">
      <w:rPr>
        <w:rFonts w:hint="eastAsia"/>
        <w:szCs w:val="21"/>
        <w:u w:val="single"/>
      </w:rPr>
      <w:t xml:space="preserve">          </w:t>
    </w:r>
    <w:r w:rsidR="00CD4BB8">
      <w:rPr>
        <w:rFonts w:hint="eastAsia"/>
        <w:szCs w:val="21"/>
      </w:rPr>
      <w:t>学科中心主任</w:t>
    </w:r>
    <w:r w:rsidRPr="00F65DE9">
      <w:rPr>
        <w:rFonts w:hint="eastAsia"/>
        <w:szCs w:val="21"/>
      </w:rPr>
      <w:t>审批</w:t>
    </w:r>
    <w:r w:rsidRPr="00F65DE9">
      <w:rPr>
        <w:rFonts w:hint="eastAsia"/>
        <w:szCs w:val="21"/>
        <w:u w:val="single"/>
      </w:rPr>
      <w:t xml:space="preserve">          </w:t>
    </w:r>
    <w:r w:rsidRPr="00CF0756">
      <w:rPr>
        <w:rStyle w:val="a6"/>
        <w:rFonts w:ascii="黑体" w:eastAsia="黑体" w:hint="eastAsia"/>
        <w:szCs w:val="21"/>
      </w:rPr>
      <w:t>班级：</w:t>
    </w:r>
    <w:r w:rsidR="00AB7EC5">
      <w:rPr>
        <w:rStyle w:val="a6"/>
        <w:rFonts w:ascii="黑体" w:eastAsia="黑体" w:hint="eastAsia"/>
        <w:szCs w:val="21"/>
      </w:rPr>
      <w:t xml:space="preserve">   </w:t>
    </w:r>
    <w:r w:rsidRPr="00CF0756">
      <w:rPr>
        <w:rStyle w:val="a6"/>
        <w:rFonts w:ascii="黑体" w:eastAsia="黑体" w:hint="eastAsia"/>
        <w:szCs w:val="21"/>
      </w:rPr>
      <w:t>小组：</w:t>
    </w:r>
    <w:r>
      <w:rPr>
        <w:rStyle w:val="a6"/>
        <w:rFonts w:ascii="黑体" w:eastAsia="黑体" w:hint="eastAsia"/>
        <w:szCs w:val="21"/>
      </w:rPr>
      <w:t xml:space="preserve"> </w:t>
    </w:r>
    <w:r w:rsidRPr="00CF0756">
      <w:rPr>
        <w:rStyle w:val="a6"/>
        <w:rFonts w:ascii="黑体" w:eastAsia="黑体" w:hint="eastAsia"/>
        <w:szCs w:val="21"/>
      </w:rPr>
      <w:t xml:space="preserve"> 姓名：   </w:t>
    </w:r>
    <w:r w:rsidR="00AB7EC5">
      <w:rPr>
        <w:rStyle w:val="a6"/>
        <w:rFonts w:ascii="黑体" w:eastAsia="黑体" w:hint="eastAsia"/>
        <w:szCs w:val="21"/>
      </w:rPr>
      <w:t xml:space="preserve">   </w:t>
    </w:r>
    <w:r>
      <w:rPr>
        <w:rStyle w:val="a6"/>
        <w:rFonts w:ascii="黑体" w:eastAsia="黑体" w:hint="eastAsia"/>
        <w:szCs w:val="21"/>
      </w:rPr>
      <w:t xml:space="preserve"> </w:t>
    </w:r>
    <w:r w:rsidRPr="00CF0756">
      <w:rPr>
        <w:rStyle w:val="a6"/>
        <w:rFonts w:ascii="黑体" w:eastAsia="黑体" w:hint="eastAsia"/>
        <w:szCs w:val="21"/>
      </w:rPr>
      <w:t xml:space="preserve"> 组内评</w:t>
    </w:r>
    <w:r w:rsidRPr="00CF0756">
      <w:rPr>
        <w:rStyle w:val="a6"/>
        <w:rFonts w:ascii="黑体" w:eastAsia="黑体" w:hint="eastAsia"/>
      </w:rPr>
      <w:t xml:space="preserve">价： </w:t>
    </w:r>
  </w:p>
  <w:p w:rsidR="00F700BC" w:rsidRDefault="00F700BC" w:rsidP="009D6E5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BC" w:rsidRDefault="00C3075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16.6pt;height:68.85pt;rotation:315;z-index:-251657728;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_x0000_s2051" type="#_x0000_t136" style="position:absolute;left:0;text-align:left;margin-left:0;margin-top:0;width:516.6pt;height:68.85pt;rotation:315;z-index:-251659776;mso-position-horizontal:center;mso-position-horizontal-relative:margin;mso-position-vertical:center;mso-position-vertical-relative:margin" o:allowincell="f" fillcolor="#9cf" stroked="f">
          <v:fill opacity=".5"/>
          <v:textpath style="font-family:&quot;黑体&quot;;font-size:1pt" string="www.edudown.net"/>
          <w10:wrap anchorx="margin" anchory="margin"/>
        </v:shape>
      </w:pict>
    </w:r>
    <w:r>
      <w:rPr>
        <w:noProof/>
      </w:rPr>
      <w:pict>
        <v:shape id="PowerPlusWaterMarkObject1" o:spid="_x0000_s2049" type="#_x0000_t136" style="position:absolute;left:0;text-align:left;margin-left:0;margin-top:0;width:216.75pt;height:24.75pt;rotation:315;z-index:-251661824;mso-position-horizontal:center;mso-position-horizontal-relative:margin;mso-position-vertical:center;mso-position-vertical-relative:margin" o:allowincell="f" fillcolor="green" stroked="f">
          <v:fill opacity=".5"/>
          <v:textpath style="font-family:&quot;宋体&quot;;font-size:25pt" string="www.365fangan.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学科网(www.zxxk.com)--教育资源门户，提供试卷、教案、课件、论文、素材及各类教学资源下载，还有大量而丰富的教学相关资讯！" style="width:285pt;height:27pt" o:bullet="t">
        <v:imagedata r:id="rId1" o:title="112111447890"/>
      </v:shape>
    </w:pict>
  </w:numPicBullet>
  <w:numPicBullet w:numPicBulletId="1">
    <w:pict>
      <v:shape id="_x0000_i1029" type="#_x0000_t75" style="width:11.2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" o:bullet="t">
        <v:imagedata r:id="rId2" o:title="" croptop="-58935f" cropbottom="-45262f" cropleft="-42702f" cropright="-42999f"/>
        <o:lock v:ext="edit" aspectratio="f"/>
      </v:shape>
    </w:pict>
  </w:numPicBullet>
  <w:abstractNum w:abstractNumId="0">
    <w:nsid w:val="00000002"/>
    <w:multiLevelType w:val="singleLevel"/>
    <w:tmpl w:val="00000002"/>
    <w:lvl w:ilvl="0">
      <w:start w:val="1"/>
      <w:numFmt w:val="upperLetter"/>
      <w:suff w:val="nothing"/>
      <w:lvlText w:val="%1、"/>
      <w:lvlJc w:val="left"/>
    </w:lvl>
  </w:abstractNum>
  <w:abstractNum w:abstractNumId="1">
    <w:nsid w:val="00000008"/>
    <w:multiLevelType w:val="singleLevel"/>
    <w:tmpl w:val="00000008"/>
    <w:lvl w:ilvl="0">
      <w:start w:val="1"/>
      <w:numFmt w:val="decimal"/>
      <w:suff w:val="nothing"/>
      <w:lvlText w:val="%1、"/>
      <w:lvlJc w:val="left"/>
    </w:lvl>
  </w:abstractNum>
  <w:abstractNum w:abstractNumId="2">
    <w:nsid w:val="0000000C"/>
    <w:multiLevelType w:val="singleLevel"/>
    <w:tmpl w:val="0000000C"/>
    <w:lvl w:ilvl="0">
      <w:start w:val="1"/>
      <w:numFmt w:val="upperLetter"/>
      <w:suff w:val="nothing"/>
      <w:lvlText w:val="%1、"/>
      <w:lvlJc w:val="left"/>
    </w:lvl>
  </w:abstractNum>
  <w:abstractNum w:abstractNumId="3">
    <w:nsid w:val="00000032"/>
    <w:multiLevelType w:val="singleLevel"/>
    <w:tmpl w:val="00000032"/>
    <w:lvl w:ilvl="0">
      <w:start w:val="2"/>
      <w:numFmt w:val="decimal"/>
      <w:suff w:val="nothing"/>
      <w:lvlText w:val="%1、"/>
      <w:lvlJc w:val="left"/>
    </w:lvl>
  </w:abstractNum>
  <w:abstractNum w:abstractNumId="4">
    <w:nsid w:val="00F14938"/>
    <w:multiLevelType w:val="hybridMultilevel"/>
    <w:tmpl w:val="3F9A72C4"/>
    <w:lvl w:ilvl="0" w:tplc="E5B0374C">
      <w:start w:val="1"/>
      <w:numFmt w:val="japaneseCounting"/>
      <w:lvlText w:val="%1、"/>
      <w:lvlJc w:val="left"/>
      <w:pPr>
        <w:tabs>
          <w:tab w:val="num" w:pos="600"/>
        </w:tabs>
        <w:ind w:left="600" w:hanging="420"/>
      </w:pPr>
      <w:rPr>
        <w:rFonts w:hint="eastAsia"/>
      </w:rPr>
    </w:lvl>
    <w:lvl w:ilvl="1" w:tplc="26EA66C6">
      <w:start w:val="1"/>
      <w:numFmt w:val="decimal"/>
      <w:lvlText w:val="%2."/>
      <w:lvlJc w:val="left"/>
      <w:pPr>
        <w:tabs>
          <w:tab w:val="num" w:pos="960"/>
        </w:tabs>
        <w:ind w:left="960" w:hanging="360"/>
      </w:pPr>
      <w:rPr>
        <w:rFonts w:hint="eastAsia"/>
      </w:r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5">
    <w:nsid w:val="02D14222"/>
    <w:multiLevelType w:val="hybridMultilevel"/>
    <w:tmpl w:val="D3341312"/>
    <w:lvl w:ilvl="0" w:tplc="BC8603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6E07E4F"/>
    <w:multiLevelType w:val="multilevel"/>
    <w:tmpl w:val="E700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A6511"/>
    <w:multiLevelType w:val="hybridMultilevel"/>
    <w:tmpl w:val="C9F42DD0"/>
    <w:lvl w:ilvl="0" w:tplc="1024AE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B074DC3"/>
    <w:multiLevelType w:val="hybridMultilevel"/>
    <w:tmpl w:val="39BEC0DA"/>
    <w:lvl w:ilvl="0" w:tplc="69CC3A20">
      <w:start w:val="1"/>
      <w:numFmt w:val="decimal"/>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9">
    <w:nsid w:val="0B0916B2"/>
    <w:multiLevelType w:val="hybridMultilevel"/>
    <w:tmpl w:val="0C2AEFFA"/>
    <w:lvl w:ilvl="0" w:tplc="2F146CC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E86F3D"/>
    <w:multiLevelType w:val="hybridMultilevel"/>
    <w:tmpl w:val="CE925C82"/>
    <w:lvl w:ilvl="0" w:tplc="92EE58E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0EA1F1A"/>
    <w:multiLevelType w:val="hybridMultilevel"/>
    <w:tmpl w:val="7504BA8A"/>
    <w:lvl w:ilvl="0" w:tplc="1736E85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115AEC"/>
    <w:multiLevelType w:val="hybridMultilevel"/>
    <w:tmpl w:val="99C6C77E"/>
    <w:lvl w:ilvl="0" w:tplc="BB38D9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F8038C4"/>
    <w:multiLevelType w:val="hybridMultilevel"/>
    <w:tmpl w:val="99947060"/>
    <w:lvl w:ilvl="0" w:tplc="E98051CC">
      <w:start w:val="1"/>
      <w:numFmt w:val="japaneseCounting"/>
      <w:lvlText w:val="%1、"/>
      <w:lvlJc w:val="left"/>
      <w:pPr>
        <w:tabs>
          <w:tab w:val="num" w:pos="675"/>
        </w:tabs>
        <w:ind w:left="675" w:hanging="480"/>
      </w:pPr>
      <w:rPr>
        <w:rFonts w:hint="default"/>
      </w:rPr>
    </w:lvl>
    <w:lvl w:ilvl="1" w:tplc="04090019" w:tentative="1">
      <w:start w:val="1"/>
      <w:numFmt w:val="lowerLetter"/>
      <w:lvlText w:val="%2)"/>
      <w:lvlJc w:val="left"/>
      <w:pPr>
        <w:tabs>
          <w:tab w:val="num" w:pos="1035"/>
        </w:tabs>
        <w:ind w:left="1035" w:hanging="420"/>
      </w:pPr>
    </w:lvl>
    <w:lvl w:ilvl="2" w:tplc="0409001B" w:tentative="1">
      <w:start w:val="1"/>
      <w:numFmt w:val="lowerRoman"/>
      <w:lvlText w:val="%3."/>
      <w:lvlJc w:val="righ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9" w:tentative="1">
      <w:start w:val="1"/>
      <w:numFmt w:val="lowerLetter"/>
      <w:lvlText w:val="%5)"/>
      <w:lvlJc w:val="left"/>
      <w:pPr>
        <w:tabs>
          <w:tab w:val="num" w:pos="2295"/>
        </w:tabs>
        <w:ind w:left="2295" w:hanging="420"/>
      </w:pPr>
    </w:lvl>
    <w:lvl w:ilvl="5" w:tplc="0409001B" w:tentative="1">
      <w:start w:val="1"/>
      <w:numFmt w:val="lowerRoman"/>
      <w:lvlText w:val="%6."/>
      <w:lvlJc w:val="righ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9" w:tentative="1">
      <w:start w:val="1"/>
      <w:numFmt w:val="lowerLetter"/>
      <w:lvlText w:val="%8)"/>
      <w:lvlJc w:val="left"/>
      <w:pPr>
        <w:tabs>
          <w:tab w:val="num" w:pos="3555"/>
        </w:tabs>
        <w:ind w:left="3555" w:hanging="420"/>
      </w:pPr>
    </w:lvl>
    <w:lvl w:ilvl="8" w:tplc="0409001B" w:tentative="1">
      <w:start w:val="1"/>
      <w:numFmt w:val="lowerRoman"/>
      <w:lvlText w:val="%9."/>
      <w:lvlJc w:val="right"/>
      <w:pPr>
        <w:tabs>
          <w:tab w:val="num" w:pos="3975"/>
        </w:tabs>
        <w:ind w:left="3975" w:hanging="420"/>
      </w:pPr>
    </w:lvl>
  </w:abstractNum>
  <w:abstractNum w:abstractNumId="14">
    <w:nsid w:val="20B7480D"/>
    <w:multiLevelType w:val="hybridMultilevel"/>
    <w:tmpl w:val="40E03012"/>
    <w:lvl w:ilvl="0" w:tplc="EF425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CE67BD"/>
    <w:multiLevelType w:val="multilevel"/>
    <w:tmpl w:val="FCD6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2910DE"/>
    <w:multiLevelType w:val="multilevel"/>
    <w:tmpl w:val="82E6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0F4B94"/>
    <w:multiLevelType w:val="hybridMultilevel"/>
    <w:tmpl w:val="3EE440AA"/>
    <w:lvl w:ilvl="0" w:tplc="5F7A58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D11299B"/>
    <w:multiLevelType w:val="hybridMultilevel"/>
    <w:tmpl w:val="3F18F500"/>
    <w:lvl w:ilvl="0" w:tplc="6F6CDCDA">
      <w:start w:val="2"/>
      <w:numFmt w:val="decimal"/>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9">
    <w:nsid w:val="3C0C65AD"/>
    <w:multiLevelType w:val="multilevel"/>
    <w:tmpl w:val="F82E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E701E4"/>
    <w:multiLevelType w:val="hybridMultilevel"/>
    <w:tmpl w:val="CDF2534A"/>
    <w:lvl w:ilvl="0" w:tplc="769479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AE13399"/>
    <w:multiLevelType w:val="hybridMultilevel"/>
    <w:tmpl w:val="68D2C1AA"/>
    <w:lvl w:ilvl="0" w:tplc="3A122614">
      <w:start w:val="1"/>
      <w:numFmt w:val="bullet"/>
      <w:lvlText w:val=""/>
      <w:lvlJc w:val="left"/>
      <w:pPr>
        <w:tabs>
          <w:tab w:val="num" w:pos="720"/>
        </w:tabs>
        <w:ind w:left="720" w:hanging="360"/>
      </w:pPr>
      <w:rPr>
        <w:rFonts w:ascii="Wingdings" w:hAnsi="Wingdings" w:hint="default"/>
      </w:rPr>
    </w:lvl>
    <w:lvl w:ilvl="1" w:tplc="25AC8EBC" w:tentative="1">
      <w:start w:val="1"/>
      <w:numFmt w:val="bullet"/>
      <w:lvlText w:val=""/>
      <w:lvlJc w:val="left"/>
      <w:pPr>
        <w:tabs>
          <w:tab w:val="num" w:pos="1440"/>
        </w:tabs>
        <w:ind w:left="1440" w:hanging="360"/>
      </w:pPr>
      <w:rPr>
        <w:rFonts w:ascii="Wingdings" w:hAnsi="Wingdings" w:hint="default"/>
      </w:rPr>
    </w:lvl>
    <w:lvl w:ilvl="2" w:tplc="59F4606A" w:tentative="1">
      <w:start w:val="1"/>
      <w:numFmt w:val="bullet"/>
      <w:lvlText w:val=""/>
      <w:lvlJc w:val="left"/>
      <w:pPr>
        <w:tabs>
          <w:tab w:val="num" w:pos="2160"/>
        </w:tabs>
        <w:ind w:left="2160" w:hanging="360"/>
      </w:pPr>
      <w:rPr>
        <w:rFonts w:ascii="Wingdings" w:hAnsi="Wingdings" w:hint="default"/>
      </w:rPr>
    </w:lvl>
    <w:lvl w:ilvl="3" w:tplc="23EA38C8" w:tentative="1">
      <w:start w:val="1"/>
      <w:numFmt w:val="bullet"/>
      <w:lvlText w:val=""/>
      <w:lvlJc w:val="left"/>
      <w:pPr>
        <w:tabs>
          <w:tab w:val="num" w:pos="2880"/>
        </w:tabs>
        <w:ind w:left="2880" w:hanging="360"/>
      </w:pPr>
      <w:rPr>
        <w:rFonts w:ascii="Wingdings" w:hAnsi="Wingdings" w:hint="default"/>
      </w:rPr>
    </w:lvl>
    <w:lvl w:ilvl="4" w:tplc="C8087452" w:tentative="1">
      <w:start w:val="1"/>
      <w:numFmt w:val="bullet"/>
      <w:lvlText w:val=""/>
      <w:lvlJc w:val="left"/>
      <w:pPr>
        <w:tabs>
          <w:tab w:val="num" w:pos="3600"/>
        </w:tabs>
        <w:ind w:left="3600" w:hanging="360"/>
      </w:pPr>
      <w:rPr>
        <w:rFonts w:ascii="Wingdings" w:hAnsi="Wingdings" w:hint="default"/>
      </w:rPr>
    </w:lvl>
    <w:lvl w:ilvl="5" w:tplc="FF02B2A4" w:tentative="1">
      <w:start w:val="1"/>
      <w:numFmt w:val="bullet"/>
      <w:lvlText w:val=""/>
      <w:lvlJc w:val="left"/>
      <w:pPr>
        <w:tabs>
          <w:tab w:val="num" w:pos="4320"/>
        </w:tabs>
        <w:ind w:left="4320" w:hanging="360"/>
      </w:pPr>
      <w:rPr>
        <w:rFonts w:ascii="Wingdings" w:hAnsi="Wingdings" w:hint="default"/>
      </w:rPr>
    </w:lvl>
    <w:lvl w:ilvl="6" w:tplc="DFFA3342" w:tentative="1">
      <w:start w:val="1"/>
      <w:numFmt w:val="bullet"/>
      <w:lvlText w:val=""/>
      <w:lvlJc w:val="left"/>
      <w:pPr>
        <w:tabs>
          <w:tab w:val="num" w:pos="5040"/>
        </w:tabs>
        <w:ind w:left="5040" w:hanging="360"/>
      </w:pPr>
      <w:rPr>
        <w:rFonts w:ascii="Wingdings" w:hAnsi="Wingdings" w:hint="default"/>
      </w:rPr>
    </w:lvl>
    <w:lvl w:ilvl="7" w:tplc="E6FCD12E" w:tentative="1">
      <w:start w:val="1"/>
      <w:numFmt w:val="bullet"/>
      <w:lvlText w:val=""/>
      <w:lvlJc w:val="left"/>
      <w:pPr>
        <w:tabs>
          <w:tab w:val="num" w:pos="5760"/>
        </w:tabs>
        <w:ind w:left="5760" w:hanging="360"/>
      </w:pPr>
      <w:rPr>
        <w:rFonts w:ascii="Wingdings" w:hAnsi="Wingdings" w:hint="default"/>
      </w:rPr>
    </w:lvl>
    <w:lvl w:ilvl="8" w:tplc="67E88C6A" w:tentative="1">
      <w:start w:val="1"/>
      <w:numFmt w:val="bullet"/>
      <w:lvlText w:val=""/>
      <w:lvlJc w:val="left"/>
      <w:pPr>
        <w:tabs>
          <w:tab w:val="num" w:pos="6480"/>
        </w:tabs>
        <w:ind w:left="6480" w:hanging="360"/>
      </w:pPr>
      <w:rPr>
        <w:rFonts w:ascii="Wingdings" w:hAnsi="Wingdings" w:hint="default"/>
      </w:rPr>
    </w:lvl>
  </w:abstractNum>
  <w:abstractNum w:abstractNumId="22">
    <w:nsid w:val="5F631179"/>
    <w:multiLevelType w:val="hybridMultilevel"/>
    <w:tmpl w:val="053C3BB0"/>
    <w:lvl w:ilvl="0" w:tplc="591AA3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84118D"/>
    <w:multiLevelType w:val="hybridMultilevel"/>
    <w:tmpl w:val="6ADE5974"/>
    <w:lvl w:ilvl="0" w:tplc="B2CE0C9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8C3A5E"/>
    <w:multiLevelType w:val="hybridMultilevel"/>
    <w:tmpl w:val="204A0D7C"/>
    <w:lvl w:ilvl="0" w:tplc="CC0A344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28434A"/>
    <w:multiLevelType w:val="hybridMultilevel"/>
    <w:tmpl w:val="989C2E28"/>
    <w:lvl w:ilvl="0" w:tplc="011000A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B20597B"/>
    <w:multiLevelType w:val="hybridMultilevel"/>
    <w:tmpl w:val="8B3C0788"/>
    <w:lvl w:ilvl="0" w:tplc="5082F9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13"/>
  </w:num>
  <w:num w:numId="4">
    <w:abstractNumId w:val="8"/>
  </w:num>
  <w:num w:numId="5">
    <w:abstractNumId w:val="18"/>
  </w:num>
  <w:num w:numId="6">
    <w:abstractNumId w:val="6"/>
  </w:num>
  <w:num w:numId="7">
    <w:abstractNumId w:val="16"/>
  </w:num>
  <w:num w:numId="8">
    <w:abstractNumId w:val="15"/>
  </w:num>
  <w:num w:numId="9">
    <w:abstractNumId w:val="19"/>
  </w:num>
  <w:num w:numId="10">
    <w:abstractNumId w:val="20"/>
  </w:num>
  <w:num w:numId="11">
    <w:abstractNumId w:val="24"/>
  </w:num>
  <w:num w:numId="12">
    <w:abstractNumId w:val="17"/>
  </w:num>
  <w:num w:numId="13">
    <w:abstractNumId w:val="1"/>
  </w:num>
  <w:num w:numId="14">
    <w:abstractNumId w:val="0"/>
  </w:num>
  <w:num w:numId="15">
    <w:abstractNumId w:val="2"/>
  </w:num>
  <w:num w:numId="16">
    <w:abstractNumId w:val="4"/>
  </w:num>
  <w:num w:numId="17">
    <w:abstractNumId w:val="10"/>
  </w:num>
  <w:num w:numId="18">
    <w:abstractNumId w:val="3"/>
  </w:num>
  <w:num w:numId="19">
    <w:abstractNumId w:val="14"/>
  </w:num>
  <w:num w:numId="20">
    <w:abstractNumId w:val="26"/>
  </w:num>
  <w:num w:numId="21">
    <w:abstractNumId w:val="12"/>
  </w:num>
  <w:num w:numId="22">
    <w:abstractNumId w:val="25"/>
  </w:num>
  <w:num w:numId="23">
    <w:abstractNumId w:val="9"/>
  </w:num>
  <w:num w:numId="24">
    <w:abstractNumId w:val="11"/>
  </w:num>
  <w:num w:numId="25">
    <w:abstractNumId w:val="22"/>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95"/>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4DD"/>
    <w:rsid w:val="000022CA"/>
    <w:rsid w:val="000239E4"/>
    <w:rsid w:val="0003001B"/>
    <w:rsid w:val="000333BC"/>
    <w:rsid w:val="000370C9"/>
    <w:rsid w:val="0004101D"/>
    <w:rsid w:val="00057DC6"/>
    <w:rsid w:val="00061DE9"/>
    <w:rsid w:val="00063D4B"/>
    <w:rsid w:val="0007665D"/>
    <w:rsid w:val="0009645E"/>
    <w:rsid w:val="000A5469"/>
    <w:rsid w:val="000A7A52"/>
    <w:rsid w:val="000B4AEF"/>
    <w:rsid w:val="000B5760"/>
    <w:rsid w:val="000C0B55"/>
    <w:rsid w:val="000C44CF"/>
    <w:rsid w:val="000D3831"/>
    <w:rsid w:val="000E6FB5"/>
    <w:rsid w:val="000F0706"/>
    <w:rsid w:val="000F2746"/>
    <w:rsid w:val="000F5ECB"/>
    <w:rsid w:val="00100B78"/>
    <w:rsid w:val="00100ED8"/>
    <w:rsid w:val="0010113F"/>
    <w:rsid w:val="00110B9E"/>
    <w:rsid w:val="0011449B"/>
    <w:rsid w:val="0011656B"/>
    <w:rsid w:val="00122B43"/>
    <w:rsid w:val="00130340"/>
    <w:rsid w:val="0013683F"/>
    <w:rsid w:val="001407AF"/>
    <w:rsid w:val="00147402"/>
    <w:rsid w:val="0016058C"/>
    <w:rsid w:val="001605E1"/>
    <w:rsid w:val="001758A9"/>
    <w:rsid w:val="00177988"/>
    <w:rsid w:val="00187E3E"/>
    <w:rsid w:val="001926B1"/>
    <w:rsid w:val="0019487B"/>
    <w:rsid w:val="00194AA2"/>
    <w:rsid w:val="001A0C99"/>
    <w:rsid w:val="001A2C29"/>
    <w:rsid w:val="001B459C"/>
    <w:rsid w:val="001D0DB6"/>
    <w:rsid w:val="001E34DD"/>
    <w:rsid w:val="001E4877"/>
    <w:rsid w:val="001F3275"/>
    <w:rsid w:val="001F42F7"/>
    <w:rsid w:val="00201244"/>
    <w:rsid w:val="00204325"/>
    <w:rsid w:val="00211C53"/>
    <w:rsid w:val="00213B85"/>
    <w:rsid w:val="00215973"/>
    <w:rsid w:val="00226848"/>
    <w:rsid w:val="00241B04"/>
    <w:rsid w:val="002424FB"/>
    <w:rsid w:val="002456EB"/>
    <w:rsid w:val="00251A52"/>
    <w:rsid w:val="0025207B"/>
    <w:rsid w:val="00254F64"/>
    <w:rsid w:val="00266A1B"/>
    <w:rsid w:val="0026780D"/>
    <w:rsid w:val="00273F0D"/>
    <w:rsid w:val="00275086"/>
    <w:rsid w:val="00275F71"/>
    <w:rsid w:val="00277578"/>
    <w:rsid w:val="00280FCA"/>
    <w:rsid w:val="00292810"/>
    <w:rsid w:val="002A07F9"/>
    <w:rsid w:val="002B3687"/>
    <w:rsid w:val="002B3B51"/>
    <w:rsid w:val="002B4822"/>
    <w:rsid w:val="002B582B"/>
    <w:rsid w:val="002D2D59"/>
    <w:rsid w:val="002D633B"/>
    <w:rsid w:val="002D6C0F"/>
    <w:rsid w:val="002E1263"/>
    <w:rsid w:val="002E1DAC"/>
    <w:rsid w:val="002E29A2"/>
    <w:rsid w:val="002F2A92"/>
    <w:rsid w:val="00305BE8"/>
    <w:rsid w:val="0033665A"/>
    <w:rsid w:val="0033799D"/>
    <w:rsid w:val="00340770"/>
    <w:rsid w:val="00356D7E"/>
    <w:rsid w:val="0036651F"/>
    <w:rsid w:val="003738EA"/>
    <w:rsid w:val="00380F04"/>
    <w:rsid w:val="003845AD"/>
    <w:rsid w:val="00391F17"/>
    <w:rsid w:val="003A54DC"/>
    <w:rsid w:val="003B03C1"/>
    <w:rsid w:val="003B3CCF"/>
    <w:rsid w:val="003C0728"/>
    <w:rsid w:val="003C455F"/>
    <w:rsid w:val="003D03CC"/>
    <w:rsid w:val="003D686E"/>
    <w:rsid w:val="003D73D1"/>
    <w:rsid w:val="003E30B9"/>
    <w:rsid w:val="003F3672"/>
    <w:rsid w:val="0040467B"/>
    <w:rsid w:val="00406EC0"/>
    <w:rsid w:val="00411521"/>
    <w:rsid w:val="00416686"/>
    <w:rsid w:val="00424C84"/>
    <w:rsid w:val="00433230"/>
    <w:rsid w:val="0044419C"/>
    <w:rsid w:val="00444706"/>
    <w:rsid w:val="00445F17"/>
    <w:rsid w:val="00450590"/>
    <w:rsid w:val="0045237F"/>
    <w:rsid w:val="0046205B"/>
    <w:rsid w:val="00463473"/>
    <w:rsid w:val="004731CE"/>
    <w:rsid w:val="00482B52"/>
    <w:rsid w:val="004935D3"/>
    <w:rsid w:val="00496C9E"/>
    <w:rsid w:val="00496E21"/>
    <w:rsid w:val="004A0776"/>
    <w:rsid w:val="004A62A5"/>
    <w:rsid w:val="004B130E"/>
    <w:rsid w:val="004B4BAE"/>
    <w:rsid w:val="004C2D1B"/>
    <w:rsid w:val="004D2C3B"/>
    <w:rsid w:val="004D77C1"/>
    <w:rsid w:val="004F1A8C"/>
    <w:rsid w:val="004F6629"/>
    <w:rsid w:val="00500B87"/>
    <w:rsid w:val="00505852"/>
    <w:rsid w:val="0052216A"/>
    <w:rsid w:val="00526B2A"/>
    <w:rsid w:val="0052790B"/>
    <w:rsid w:val="00535E53"/>
    <w:rsid w:val="0054174F"/>
    <w:rsid w:val="005446B6"/>
    <w:rsid w:val="00547093"/>
    <w:rsid w:val="00557A29"/>
    <w:rsid w:val="0056015D"/>
    <w:rsid w:val="00561191"/>
    <w:rsid w:val="00561D38"/>
    <w:rsid w:val="00573C35"/>
    <w:rsid w:val="00574801"/>
    <w:rsid w:val="00575852"/>
    <w:rsid w:val="00576C39"/>
    <w:rsid w:val="00576FC1"/>
    <w:rsid w:val="00581602"/>
    <w:rsid w:val="005859B3"/>
    <w:rsid w:val="00590DE5"/>
    <w:rsid w:val="00596016"/>
    <w:rsid w:val="00596A96"/>
    <w:rsid w:val="005A01E5"/>
    <w:rsid w:val="005A4721"/>
    <w:rsid w:val="005B718A"/>
    <w:rsid w:val="005C03C1"/>
    <w:rsid w:val="005C4FCC"/>
    <w:rsid w:val="005D08DD"/>
    <w:rsid w:val="005E32FE"/>
    <w:rsid w:val="005E7FE7"/>
    <w:rsid w:val="00600F60"/>
    <w:rsid w:val="00613F16"/>
    <w:rsid w:val="006172A6"/>
    <w:rsid w:val="00617D3D"/>
    <w:rsid w:val="00624493"/>
    <w:rsid w:val="00631421"/>
    <w:rsid w:val="0063144C"/>
    <w:rsid w:val="00632E9F"/>
    <w:rsid w:val="00637840"/>
    <w:rsid w:val="006407F9"/>
    <w:rsid w:val="00640974"/>
    <w:rsid w:val="00641A33"/>
    <w:rsid w:val="0064387A"/>
    <w:rsid w:val="006632A9"/>
    <w:rsid w:val="006737D6"/>
    <w:rsid w:val="00677466"/>
    <w:rsid w:val="006800E8"/>
    <w:rsid w:val="00680840"/>
    <w:rsid w:val="006816E3"/>
    <w:rsid w:val="0069095F"/>
    <w:rsid w:val="006968AE"/>
    <w:rsid w:val="00697AF8"/>
    <w:rsid w:val="006A25C7"/>
    <w:rsid w:val="006B5B50"/>
    <w:rsid w:val="006B6C04"/>
    <w:rsid w:val="006D3ECE"/>
    <w:rsid w:val="006D7D92"/>
    <w:rsid w:val="006E2FE3"/>
    <w:rsid w:val="006E7E42"/>
    <w:rsid w:val="006F0D06"/>
    <w:rsid w:val="006F631C"/>
    <w:rsid w:val="00704D90"/>
    <w:rsid w:val="007077AC"/>
    <w:rsid w:val="007104A9"/>
    <w:rsid w:val="007138E6"/>
    <w:rsid w:val="007238A6"/>
    <w:rsid w:val="00741A6B"/>
    <w:rsid w:val="007518DA"/>
    <w:rsid w:val="00754729"/>
    <w:rsid w:val="007650AC"/>
    <w:rsid w:val="00765A4F"/>
    <w:rsid w:val="00771BB6"/>
    <w:rsid w:val="0078711E"/>
    <w:rsid w:val="0078719E"/>
    <w:rsid w:val="00791EDF"/>
    <w:rsid w:val="007950A9"/>
    <w:rsid w:val="007B32AF"/>
    <w:rsid w:val="007B43CE"/>
    <w:rsid w:val="007C618D"/>
    <w:rsid w:val="007E267D"/>
    <w:rsid w:val="007F6EDA"/>
    <w:rsid w:val="00804262"/>
    <w:rsid w:val="00812B65"/>
    <w:rsid w:val="008255F1"/>
    <w:rsid w:val="008410A6"/>
    <w:rsid w:val="008635B0"/>
    <w:rsid w:val="0086691A"/>
    <w:rsid w:val="00870264"/>
    <w:rsid w:val="008823A3"/>
    <w:rsid w:val="00896217"/>
    <w:rsid w:val="00897AA0"/>
    <w:rsid w:val="008A12D4"/>
    <w:rsid w:val="008A7BD3"/>
    <w:rsid w:val="008B0CF7"/>
    <w:rsid w:val="008D52C2"/>
    <w:rsid w:val="008D78EB"/>
    <w:rsid w:val="008E7B0B"/>
    <w:rsid w:val="008F1B12"/>
    <w:rsid w:val="008F1F22"/>
    <w:rsid w:val="008F26E4"/>
    <w:rsid w:val="008F27F3"/>
    <w:rsid w:val="00914002"/>
    <w:rsid w:val="00916B4E"/>
    <w:rsid w:val="0093007F"/>
    <w:rsid w:val="009304CA"/>
    <w:rsid w:val="009437D8"/>
    <w:rsid w:val="009455F0"/>
    <w:rsid w:val="00957517"/>
    <w:rsid w:val="00967F10"/>
    <w:rsid w:val="0097641C"/>
    <w:rsid w:val="009819EA"/>
    <w:rsid w:val="009938BF"/>
    <w:rsid w:val="0099461A"/>
    <w:rsid w:val="00996AFA"/>
    <w:rsid w:val="009A0FCB"/>
    <w:rsid w:val="009A5AB8"/>
    <w:rsid w:val="009B6195"/>
    <w:rsid w:val="009B78A7"/>
    <w:rsid w:val="009C1F70"/>
    <w:rsid w:val="009D6E50"/>
    <w:rsid w:val="009D6F2B"/>
    <w:rsid w:val="009D73B1"/>
    <w:rsid w:val="009E3D49"/>
    <w:rsid w:val="009F2BDF"/>
    <w:rsid w:val="009F60DB"/>
    <w:rsid w:val="00A07388"/>
    <w:rsid w:val="00A12FE9"/>
    <w:rsid w:val="00A17CBC"/>
    <w:rsid w:val="00A54F94"/>
    <w:rsid w:val="00A62851"/>
    <w:rsid w:val="00A86455"/>
    <w:rsid w:val="00A93474"/>
    <w:rsid w:val="00AA271F"/>
    <w:rsid w:val="00AA5E1E"/>
    <w:rsid w:val="00AA5FD8"/>
    <w:rsid w:val="00AB7EC5"/>
    <w:rsid w:val="00AD234F"/>
    <w:rsid w:val="00AD7C9C"/>
    <w:rsid w:val="00AE2AEE"/>
    <w:rsid w:val="00B06501"/>
    <w:rsid w:val="00B06953"/>
    <w:rsid w:val="00B13C3F"/>
    <w:rsid w:val="00B22C13"/>
    <w:rsid w:val="00B25C75"/>
    <w:rsid w:val="00B33DE5"/>
    <w:rsid w:val="00B3473B"/>
    <w:rsid w:val="00B458F9"/>
    <w:rsid w:val="00B45DD5"/>
    <w:rsid w:val="00B65AF7"/>
    <w:rsid w:val="00B7297D"/>
    <w:rsid w:val="00B87DCD"/>
    <w:rsid w:val="00B9211E"/>
    <w:rsid w:val="00B95537"/>
    <w:rsid w:val="00BA2D39"/>
    <w:rsid w:val="00BB11D5"/>
    <w:rsid w:val="00BC6618"/>
    <w:rsid w:val="00BE207F"/>
    <w:rsid w:val="00BF0F40"/>
    <w:rsid w:val="00C0188C"/>
    <w:rsid w:val="00C05B5D"/>
    <w:rsid w:val="00C06016"/>
    <w:rsid w:val="00C11406"/>
    <w:rsid w:val="00C176B0"/>
    <w:rsid w:val="00C25785"/>
    <w:rsid w:val="00C3075B"/>
    <w:rsid w:val="00C3368A"/>
    <w:rsid w:val="00C37D92"/>
    <w:rsid w:val="00C513A2"/>
    <w:rsid w:val="00C55F9E"/>
    <w:rsid w:val="00C631F5"/>
    <w:rsid w:val="00C6623A"/>
    <w:rsid w:val="00CA1585"/>
    <w:rsid w:val="00CB0851"/>
    <w:rsid w:val="00CB5920"/>
    <w:rsid w:val="00CC79CF"/>
    <w:rsid w:val="00CD0D6F"/>
    <w:rsid w:val="00CD4BB8"/>
    <w:rsid w:val="00CF3809"/>
    <w:rsid w:val="00CF3973"/>
    <w:rsid w:val="00CF487F"/>
    <w:rsid w:val="00D04768"/>
    <w:rsid w:val="00D06E77"/>
    <w:rsid w:val="00D07515"/>
    <w:rsid w:val="00D1019D"/>
    <w:rsid w:val="00D13FAA"/>
    <w:rsid w:val="00D201A3"/>
    <w:rsid w:val="00D2219A"/>
    <w:rsid w:val="00D23936"/>
    <w:rsid w:val="00D331B3"/>
    <w:rsid w:val="00D364AF"/>
    <w:rsid w:val="00D37773"/>
    <w:rsid w:val="00D43C20"/>
    <w:rsid w:val="00D71C29"/>
    <w:rsid w:val="00D81B75"/>
    <w:rsid w:val="00D85A8E"/>
    <w:rsid w:val="00D941CF"/>
    <w:rsid w:val="00DB4C42"/>
    <w:rsid w:val="00DB4E25"/>
    <w:rsid w:val="00DC5F65"/>
    <w:rsid w:val="00DD05D8"/>
    <w:rsid w:val="00DD160B"/>
    <w:rsid w:val="00DD352D"/>
    <w:rsid w:val="00DD385A"/>
    <w:rsid w:val="00DD51FE"/>
    <w:rsid w:val="00DE096F"/>
    <w:rsid w:val="00E031AF"/>
    <w:rsid w:val="00E063C9"/>
    <w:rsid w:val="00E116E6"/>
    <w:rsid w:val="00E17911"/>
    <w:rsid w:val="00E238FA"/>
    <w:rsid w:val="00E24956"/>
    <w:rsid w:val="00E354C4"/>
    <w:rsid w:val="00E42AE8"/>
    <w:rsid w:val="00E5664F"/>
    <w:rsid w:val="00E60A1D"/>
    <w:rsid w:val="00E63760"/>
    <w:rsid w:val="00E657C5"/>
    <w:rsid w:val="00E66219"/>
    <w:rsid w:val="00E82D3A"/>
    <w:rsid w:val="00E8525E"/>
    <w:rsid w:val="00E961BE"/>
    <w:rsid w:val="00E961C6"/>
    <w:rsid w:val="00EA29DE"/>
    <w:rsid w:val="00EA515F"/>
    <w:rsid w:val="00EA7627"/>
    <w:rsid w:val="00EA7C72"/>
    <w:rsid w:val="00EB2A5C"/>
    <w:rsid w:val="00EC22BF"/>
    <w:rsid w:val="00EC55EF"/>
    <w:rsid w:val="00ED082E"/>
    <w:rsid w:val="00ED21D7"/>
    <w:rsid w:val="00ED2686"/>
    <w:rsid w:val="00ED3B20"/>
    <w:rsid w:val="00ED6483"/>
    <w:rsid w:val="00EE3D09"/>
    <w:rsid w:val="00EE54AC"/>
    <w:rsid w:val="00F00714"/>
    <w:rsid w:val="00F2537A"/>
    <w:rsid w:val="00F30776"/>
    <w:rsid w:val="00F311FB"/>
    <w:rsid w:val="00F31626"/>
    <w:rsid w:val="00F350CE"/>
    <w:rsid w:val="00F363A2"/>
    <w:rsid w:val="00F45EB2"/>
    <w:rsid w:val="00F46A7E"/>
    <w:rsid w:val="00F5072E"/>
    <w:rsid w:val="00F52BF4"/>
    <w:rsid w:val="00F67A0C"/>
    <w:rsid w:val="00F700BC"/>
    <w:rsid w:val="00F81404"/>
    <w:rsid w:val="00F82C40"/>
    <w:rsid w:val="00F93C76"/>
    <w:rsid w:val="00F96941"/>
    <w:rsid w:val="00FA3828"/>
    <w:rsid w:val="00FA42C5"/>
    <w:rsid w:val="00FC2419"/>
    <w:rsid w:val="00FE1F2F"/>
    <w:rsid w:val="00FE284B"/>
    <w:rsid w:val="00FF2D48"/>
    <w:rsid w:val="00FF6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4DD"/>
    <w:pPr>
      <w:pBdr>
        <w:bottom w:val="single" w:sz="6" w:space="1" w:color="auto"/>
      </w:pBdr>
      <w:tabs>
        <w:tab w:val="center" w:pos="4153"/>
        <w:tab w:val="right" w:pos="8306"/>
      </w:tabs>
      <w:snapToGrid w:val="0"/>
      <w:jc w:val="center"/>
    </w:pPr>
    <w:rPr>
      <w:sz w:val="18"/>
      <w:szCs w:val="18"/>
    </w:rPr>
  </w:style>
  <w:style w:type="table" w:styleId="a4">
    <w:name w:val="Table Grid"/>
    <w:basedOn w:val="a1"/>
    <w:rsid w:val="001E34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C05B5D"/>
    <w:pPr>
      <w:tabs>
        <w:tab w:val="center" w:pos="4153"/>
        <w:tab w:val="right" w:pos="8306"/>
      </w:tabs>
      <w:snapToGrid w:val="0"/>
      <w:jc w:val="left"/>
    </w:pPr>
    <w:rPr>
      <w:sz w:val="18"/>
      <w:szCs w:val="18"/>
    </w:rPr>
  </w:style>
  <w:style w:type="character" w:styleId="a6">
    <w:name w:val="page number"/>
    <w:basedOn w:val="a0"/>
    <w:rsid w:val="00C05B5D"/>
  </w:style>
  <w:style w:type="paragraph" w:styleId="a7">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6800E8"/>
    <w:rPr>
      <w:rFonts w:ascii="宋体" w:hAnsi="Courier New" w:cs="Courier New"/>
      <w:szCs w:val="21"/>
    </w:rPr>
  </w:style>
  <w:style w:type="paragraph" w:customStyle="1" w:styleId="p0">
    <w:name w:val="p0"/>
    <w:basedOn w:val="a"/>
    <w:rsid w:val="00DD160B"/>
    <w:pPr>
      <w:widowControl/>
    </w:pPr>
    <w:rPr>
      <w:kern w:val="0"/>
      <w:szCs w:val="21"/>
    </w:rPr>
  </w:style>
  <w:style w:type="paragraph" w:customStyle="1" w:styleId="MTDisplayEquation">
    <w:name w:val="MTDisplayEquation"/>
    <w:basedOn w:val="a"/>
    <w:next w:val="a"/>
    <w:rsid w:val="0010113F"/>
    <w:pPr>
      <w:tabs>
        <w:tab w:val="center" w:pos="4820"/>
        <w:tab w:val="right" w:pos="9640"/>
      </w:tabs>
    </w:pPr>
  </w:style>
  <w:style w:type="character" w:styleId="a8">
    <w:name w:val="Hyperlink"/>
    <w:basedOn w:val="a0"/>
    <w:rsid w:val="00D941CF"/>
    <w:rPr>
      <w:strike w:val="0"/>
      <w:dstrike w:val="0"/>
      <w:color w:val="333333"/>
      <w:u w:val="none"/>
      <w:effect w:val="none"/>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basedOn w:val="a0"/>
    <w:link w:val="a7"/>
    <w:locked/>
    <w:rsid w:val="002A07F9"/>
    <w:rPr>
      <w:rFonts w:ascii="宋体" w:eastAsia="宋体" w:hAnsi="Courier New" w:cs="Courier New"/>
      <w:kern w:val="2"/>
      <w:sz w:val="21"/>
      <w:szCs w:val="21"/>
      <w:lang w:val="en-US" w:eastAsia="zh-CN" w:bidi="ar-SA"/>
    </w:rPr>
  </w:style>
  <w:style w:type="paragraph" w:styleId="a9">
    <w:name w:val="List Paragraph"/>
    <w:basedOn w:val="a"/>
    <w:qFormat/>
    <w:rsid w:val="00A62851"/>
    <w:pPr>
      <w:widowControl/>
      <w:ind w:firstLineChars="200" w:firstLine="420"/>
      <w:jc w:val="left"/>
    </w:pPr>
    <w:rPr>
      <w:rFonts w:ascii="宋体" w:hAnsi="宋体" w:cs="宋体"/>
      <w:kern w:val="0"/>
      <w:sz w:val="24"/>
    </w:rPr>
  </w:style>
  <w:style w:type="paragraph" w:styleId="aa">
    <w:name w:val="Normal (Web)"/>
    <w:basedOn w:val="a"/>
    <w:uiPriority w:val="99"/>
    <w:rsid w:val="00463473"/>
    <w:pPr>
      <w:widowControl/>
      <w:spacing w:before="100" w:beforeAutospacing="1" w:after="100" w:afterAutospacing="1"/>
      <w:jc w:val="left"/>
    </w:pPr>
    <w:rPr>
      <w:rFonts w:ascii="宋体" w:hAnsi="宋体" w:cs="宋体"/>
      <w:kern w:val="0"/>
      <w:sz w:val="24"/>
    </w:rPr>
  </w:style>
  <w:style w:type="paragraph" w:styleId="ab">
    <w:name w:val="Balloon Text"/>
    <w:basedOn w:val="a"/>
    <w:link w:val="Char"/>
    <w:rsid w:val="00704D90"/>
    <w:rPr>
      <w:sz w:val="18"/>
      <w:szCs w:val="18"/>
    </w:rPr>
  </w:style>
  <w:style w:type="character" w:customStyle="1" w:styleId="Char">
    <w:name w:val="批注框文本 Char"/>
    <w:basedOn w:val="a0"/>
    <w:link w:val="ab"/>
    <w:rsid w:val="00704D90"/>
    <w:rPr>
      <w:kern w:val="2"/>
      <w:sz w:val="18"/>
      <w:szCs w:val="18"/>
    </w:rPr>
  </w:style>
  <w:style w:type="character" w:styleId="ac">
    <w:name w:val="Placeholder Text"/>
    <w:basedOn w:val="a0"/>
    <w:uiPriority w:val="99"/>
    <w:semiHidden/>
    <w:rsid w:val="00E17911"/>
    <w:rPr>
      <w:color w:val="808080"/>
    </w:rPr>
  </w:style>
</w:styles>
</file>

<file path=word/webSettings.xml><?xml version="1.0" encoding="utf-8"?>
<w:webSettings xmlns:r="http://schemas.openxmlformats.org/officeDocument/2006/relationships" xmlns:w="http://schemas.openxmlformats.org/wordprocessingml/2006/main">
  <w:divs>
    <w:div w:id="662941">
      <w:bodyDiv w:val="1"/>
      <w:marLeft w:val="0"/>
      <w:marRight w:val="0"/>
      <w:marTop w:val="0"/>
      <w:marBottom w:val="0"/>
      <w:divBdr>
        <w:top w:val="none" w:sz="0" w:space="0" w:color="auto"/>
        <w:left w:val="none" w:sz="0" w:space="0" w:color="auto"/>
        <w:bottom w:val="none" w:sz="0" w:space="0" w:color="auto"/>
        <w:right w:val="none" w:sz="0" w:space="0" w:color="auto"/>
      </w:divBdr>
    </w:div>
    <w:div w:id="20471292">
      <w:bodyDiv w:val="1"/>
      <w:marLeft w:val="0"/>
      <w:marRight w:val="0"/>
      <w:marTop w:val="0"/>
      <w:marBottom w:val="0"/>
      <w:divBdr>
        <w:top w:val="none" w:sz="0" w:space="0" w:color="auto"/>
        <w:left w:val="none" w:sz="0" w:space="0" w:color="auto"/>
        <w:bottom w:val="none" w:sz="0" w:space="0" w:color="auto"/>
        <w:right w:val="none" w:sz="0" w:space="0" w:color="auto"/>
      </w:divBdr>
    </w:div>
    <w:div w:id="21825920">
      <w:bodyDiv w:val="1"/>
      <w:marLeft w:val="0"/>
      <w:marRight w:val="0"/>
      <w:marTop w:val="0"/>
      <w:marBottom w:val="0"/>
      <w:divBdr>
        <w:top w:val="none" w:sz="0" w:space="0" w:color="auto"/>
        <w:left w:val="none" w:sz="0" w:space="0" w:color="auto"/>
        <w:bottom w:val="none" w:sz="0" w:space="0" w:color="auto"/>
        <w:right w:val="none" w:sz="0" w:space="0" w:color="auto"/>
      </w:divBdr>
    </w:div>
    <w:div w:id="24405921">
      <w:bodyDiv w:val="1"/>
      <w:marLeft w:val="0"/>
      <w:marRight w:val="0"/>
      <w:marTop w:val="0"/>
      <w:marBottom w:val="0"/>
      <w:divBdr>
        <w:top w:val="none" w:sz="0" w:space="0" w:color="auto"/>
        <w:left w:val="none" w:sz="0" w:space="0" w:color="auto"/>
        <w:bottom w:val="none" w:sz="0" w:space="0" w:color="auto"/>
        <w:right w:val="none" w:sz="0" w:space="0" w:color="auto"/>
      </w:divBdr>
    </w:div>
    <w:div w:id="42220262">
      <w:bodyDiv w:val="1"/>
      <w:marLeft w:val="0"/>
      <w:marRight w:val="0"/>
      <w:marTop w:val="0"/>
      <w:marBottom w:val="0"/>
      <w:divBdr>
        <w:top w:val="none" w:sz="0" w:space="0" w:color="auto"/>
        <w:left w:val="none" w:sz="0" w:space="0" w:color="auto"/>
        <w:bottom w:val="none" w:sz="0" w:space="0" w:color="auto"/>
        <w:right w:val="none" w:sz="0" w:space="0" w:color="auto"/>
      </w:divBdr>
    </w:div>
    <w:div w:id="55132126">
      <w:bodyDiv w:val="1"/>
      <w:marLeft w:val="0"/>
      <w:marRight w:val="0"/>
      <w:marTop w:val="0"/>
      <w:marBottom w:val="0"/>
      <w:divBdr>
        <w:top w:val="none" w:sz="0" w:space="0" w:color="auto"/>
        <w:left w:val="none" w:sz="0" w:space="0" w:color="auto"/>
        <w:bottom w:val="none" w:sz="0" w:space="0" w:color="auto"/>
        <w:right w:val="none" w:sz="0" w:space="0" w:color="auto"/>
      </w:divBdr>
    </w:div>
    <w:div w:id="104740218">
      <w:bodyDiv w:val="1"/>
      <w:marLeft w:val="0"/>
      <w:marRight w:val="0"/>
      <w:marTop w:val="0"/>
      <w:marBottom w:val="0"/>
      <w:divBdr>
        <w:top w:val="none" w:sz="0" w:space="0" w:color="auto"/>
        <w:left w:val="none" w:sz="0" w:space="0" w:color="auto"/>
        <w:bottom w:val="none" w:sz="0" w:space="0" w:color="auto"/>
        <w:right w:val="none" w:sz="0" w:space="0" w:color="auto"/>
      </w:divBdr>
    </w:div>
    <w:div w:id="125202779">
      <w:bodyDiv w:val="1"/>
      <w:marLeft w:val="0"/>
      <w:marRight w:val="0"/>
      <w:marTop w:val="0"/>
      <w:marBottom w:val="0"/>
      <w:divBdr>
        <w:top w:val="none" w:sz="0" w:space="0" w:color="auto"/>
        <w:left w:val="none" w:sz="0" w:space="0" w:color="auto"/>
        <w:bottom w:val="none" w:sz="0" w:space="0" w:color="auto"/>
        <w:right w:val="none" w:sz="0" w:space="0" w:color="auto"/>
      </w:divBdr>
    </w:div>
    <w:div w:id="141778574">
      <w:bodyDiv w:val="1"/>
      <w:marLeft w:val="0"/>
      <w:marRight w:val="0"/>
      <w:marTop w:val="0"/>
      <w:marBottom w:val="0"/>
      <w:divBdr>
        <w:top w:val="none" w:sz="0" w:space="0" w:color="auto"/>
        <w:left w:val="none" w:sz="0" w:space="0" w:color="auto"/>
        <w:bottom w:val="none" w:sz="0" w:space="0" w:color="auto"/>
        <w:right w:val="none" w:sz="0" w:space="0" w:color="auto"/>
      </w:divBdr>
    </w:div>
    <w:div w:id="148988191">
      <w:bodyDiv w:val="1"/>
      <w:marLeft w:val="0"/>
      <w:marRight w:val="0"/>
      <w:marTop w:val="0"/>
      <w:marBottom w:val="0"/>
      <w:divBdr>
        <w:top w:val="none" w:sz="0" w:space="0" w:color="auto"/>
        <w:left w:val="none" w:sz="0" w:space="0" w:color="auto"/>
        <w:bottom w:val="none" w:sz="0" w:space="0" w:color="auto"/>
        <w:right w:val="none" w:sz="0" w:space="0" w:color="auto"/>
      </w:divBdr>
    </w:div>
    <w:div w:id="154153308">
      <w:bodyDiv w:val="1"/>
      <w:marLeft w:val="0"/>
      <w:marRight w:val="0"/>
      <w:marTop w:val="0"/>
      <w:marBottom w:val="0"/>
      <w:divBdr>
        <w:top w:val="none" w:sz="0" w:space="0" w:color="auto"/>
        <w:left w:val="none" w:sz="0" w:space="0" w:color="auto"/>
        <w:bottom w:val="none" w:sz="0" w:space="0" w:color="auto"/>
        <w:right w:val="none" w:sz="0" w:space="0" w:color="auto"/>
      </w:divBdr>
    </w:div>
    <w:div w:id="157816920">
      <w:bodyDiv w:val="1"/>
      <w:marLeft w:val="0"/>
      <w:marRight w:val="0"/>
      <w:marTop w:val="0"/>
      <w:marBottom w:val="0"/>
      <w:divBdr>
        <w:top w:val="none" w:sz="0" w:space="0" w:color="auto"/>
        <w:left w:val="none" w:sz="0" w:space="0" w:color="auto"/>
        <w:bottom w:val="none" w:sz="0" w:space="0" w:color="auto"/>
        <w:right w:val="none" w:sz="0" w:space="0" w:color="auto"/>
      </w:divBdr>
    </w:div>
    <w:div w:id="163866389">
      <w:bodyDiv w:val="1"/>
      <w:marLeft w:val="0"/>
      <w:marRight w:val="0"/>
      <w:marTop w:val="0"/>
      <w:marBottom w:val="0"/>
      <w:divBdr>
        <w:top w:val="none" w:sz="0" w:space="0" w:color="auto"/>
        <w:left w:val="none" w:sz="0" w:space="0" w:color="auto"/>
        <w:bottom w:val="none" w:sz="0" w:space="0" w:color="auto"/>
        <w:right w:val="none" w:sz="0" w:space="0" w:color="auto"/>
      </w:divBdr>
    </w:div>
    <w:div w:id="199242800">
      <w:bodyDiv w:val="1"/>
      <w:marLeft w:val="0"/>
      <w:marRight w:val="0"/>
      <w:marTop w:val="0"/>
      <w:marBottom w:val="0"/>
      <w:divBdr>
        <w:top w:val="none" w:sz="0" w:space="0" w:color="auto"/>
        <w:left w:val="none" w:sz="0" w:space="0" w:color="auto"/>
        <w:bottom w:val="none" w:sz="0" w:space="0" w:color="auto"/>
        <w:right w:val="none" w:sz="0" w:space="0" w:color="auto"/>
      </w:divBdr>
    </w:div>
    <w:div w:id="203179463">
      <w:bodyDiv w:val="1"/>
      <w:marLeft w:val="0"/>
      <w:marRight w:val="0"/>
      <w:marTop w:val="0"/>
      <w:marBottom w:val="0"/>
      <w:divBdr>
        <w:top w:val="none" w:sz="0" w:space="0" w:color="auto"/>
        <w:left w:val="none" w:sz="0" w:space="0" w:color="auto"/>
        <w:bottom w:val="none" w:sz="0" w:space="0" w:color="auto"/>
        <w:right w:val="none" w:sz="0" w:space="0" w:color="auto"/>
      </w:divBdr>
    </w:div>
    <w:div w:id="245455768">
      <w:bodyDiv w:val="1"/>
      <w:marLeft w:val="0"/>
      <w:marRight w:val="0"/>
      <w:marTop w:val="0"/>
      <w:marBottom w:val="0"/>
      <w:divBdr>
        <w:top w:val="none" w:sz="0" w:space="0" w:color="auto"/>
        <w:left w:val="none" w:sz="0" w:space="0" w:color="auto"/>
        <w:bottom w:val="none" w:sz="0" w:space="0" w:color="auto"/>
        <w:right w:val="none" w:sz="0" w:space="0" w:color="auto"/>
      </w:divBdr>
    </w:div>
    <w:div w:id="245770976">
      <w:bodyDiv w:val="1"/>
      <w:marLeft w:val="0"/>
      <w:marRight w:val="0"/>
      <w:marTop w:val="0"/>
      <w:marBottom w:val="0"/>
      <w:divBdr>
        <w:top w:val="none" w:sz="0" w:space="0" w:color="auto"/>
        <w:left w:val="none" w:sz="0" w:space="0" w:color="auto"/>
        <w:bottom w:val="none" w:sz="0" w:space="0" w:color="auto"/>
        <w:right w:val="none" w:sz="0" w:space="0" w:color="auto"/>
      </w:divBdr>
    </w:div>
    <w:div w:id="254023581">
      <w:bodyDiv w:val="1"/>
      <w:marLeft w:val="0"/>
      <w:marRight w:val="0"/>
      <w:marTop w:val="0"/>
      <w:marBottom w:val="0"/>
      <w:divBdr>
        <w:top w:val="none" w:sz="0" w:space="0" w:color="auto"/>
        <w:left w:val="none" w:sz="0" w:space="0" w:color="auto"/>
        <w:bottom w:val="none" w:sz="0" w:space="0" w:color="auto"/>
        <w:right w:val="none" w:sz="0" w:space="0" w:color="auto"/>
      </w:divBdr>
    </w:div>
    <w:div w:id="273367287">
      <w:bodyDiv w:val="1"/>
      <w:marLeft w:val="0"/>
      <w:marRight w:val="0"/>
      <w:marTop w:val="0"/>
      <w:marBottom w:val="0"/>
      <w:divBdr>
        <w:top w:val="none" w:sz="0" w:space="0" w:color="auto"/>
        <w:left w:val="none" w:sz="0" w:space="0" w:color="auto"/>
        <w:bottom w:val="none" w:sz="0" w:space="0" w:color="auto"/>
        <w:right w:val="none" w:sz="0" w:space="0" w:color="auto"/>
      </w:divBdr>
    </w:div>
    <w:div w:id="327443731">
      <w:bodyDiv w:val="1"/>
      <w:marLeft w:val="0"/>
      <w:marRight w:val="0"/>
      <w:marTop w:val="0"/>
      <w:marBottom w:val="0"/>
      <w:divBdr>
        <w:top w:val="none" w:sz="0" w:space="0" w:color="auto"/>
        <w:left w:val="none" w:sz="0" w:space="0" w:color="auto"/>
        <w:bottom w:val="none" w:sz="0" w:space="0" w:color="auto"/>
        <w:right w:val="none" w:sz="0" w:space="0" w:color="auto"/>
      </w:divBdr>
    </w:div>
    <w:div w:id="379940105">
      <w:bodyDiv w:val="1"/>
      <w:marLeft w:val="0"/>
      <w:marRight w:val="0"/>
      <w:marTop w:val="0"/>
      <w:marBottom w:val="0"/>
      <w:divBdr>
        <w:top w:val="none" w:sz="0" w:space="0" w:color="auto"/>
        <w:left w:val="none" w:sz="0" w:space="0" w:color="auto"/>
        <w:bottom w:val="none" w:sz="0" w:space="0" w:color="auto"/>
        <w:right w:val="none" w:sz="0" w:space="0" w:color="auto"/>
      </w:divBdr>
    </w:div>
    <w:div w:id="392002233">
      <w:bodyDiv w:val="1"/>
      <w:marLeft w:val="0"/>
      <w:marRight w:val="0"/>
      <w:marTop w:val="0"/>
      <w:marBottom w:val="0"/>
      <w:divBdr>
        <w:top w:val="none" w:sz="0" w:space="0" w:color="auto"/>
        <w:left w:val="none" w:sz="0" w:space="0" w:color="auto"/>
        <w:bottom w:val="none" w:sz="0" w:space="0" w:color="auto"/>
        <w:right w:val="none" w:sz="0" w:space="0" w:color="auto"/>
      </w:divBdr>
    </w:div>
    <w:div w:id="407652851">
      <w:bodyDiv w:val="1"/>
      <w:marLeft w:val="0"/>
      <w:marRight w:val="0"/>
      <w:marTop w:val="0"/>
      <w:marBottom w:val="0"/>
      <w:divBdr>
        <w:top w:val="none" w:sz="0" w:space="0" w:color="auto"/>
        <w:left w:val="none" w:sz="0" w:space="0" w:color="auto"/>
        <w:bottom w:val="none" w:sz="0" w:space="0" w:color="auto"/>
        <w:right w:val="none" w:sz="0" w:space="0" w:color="auto"/>
      </w:divBdr>
    </w:div>
    <w:div w:id="417556469">
      <w:bodyDiv w:val="1"/>
      <w:marLeft w:val="0"/>
      <w:marRight w:val="0"/>
      <w:marTop w:val="0"/>
      <w:marBottom w:val="0"/>
      <w:divBdr>
        <w:top w:val="none" w:sz="0" w:space="0" w:color="auto"/>
        <w:left w:val="none" w:sz="0" w:space="0" w:color="auto"/>
        <w:bottom w:val="none" w:sz="0" w:space="0" w:color="auto"/>
        <w:right w:val="none" w:sz="0" w:space="0" w:color="auto"/>
      </w:divBdr>
    </w:div>
    <w:div w:id="453719932">
      <w:bodyDiv w:val="1"/>
      <w:marLeft w:val="0"/>
      <w:marRight w:val="0"/>
      <w:marTop w:val="0"/>
      <w:marBottom w:val="0"/>
      <w:divBdr>
        <w:top w:val="none" w:sz="0" w:space="0" w:color="auto"/>
        <w:left w:val="none" w:sz="0" w:space="0" w:color="auto"/>
        <w:bottom w:val="none" w:sz="0" w:space="0" w:color="auto"/>
        <w:right w:val="none" w:sz="0" w:space="0" w:color="auto"/>
      </w:divBdr>
    </w:div>
    <w:div w:id="494414225">
      <w:bodyDiv w:val="1"/>
      <w:marLeft w:val="0"/>
      <w:marRight w:val="0"/>
      <w:marTop w:val="0"/>
      <w:marBottom w:val="0"/>
      <w:divBdr>
        <w:top w:val="none" w:sz="0" w:space="0" w:color="auto"/>
        <w:left w:val="none" w:sz="0" w:space="0" w:color="auto"/>
        <w:bottom w:val="none" w:sz="0" w:space="0" w:color="auto"/>
        <w:right w:val="none" w:sz="0" w:space="0" w:color="auto"/>
      </w:divBdr>
    </w:div>
    <w:div w:id="499931633">
      <w:bodyDiv w:val="1"/>
      <w:marLeft w:val="0"/>
      <w:marRight w:val="0"/>
      <w:marTop w:val="0"/>
      <w:marBottom w:val="0"/>
      <w:divBdr>
        <w:top w:val="none" w:sz="0" w:space="0" w:color="auto"/>
        <w:left w:val="none" w:sz="0" w:space="0" w:color="auto"/>
        <w:bottom w:val="none" w:sz="0" w:space="0" w:color="auto"/>
        <w:right w:val="none" w:sz="0" w:space="0" w:color="auto"/>
      </w:divBdr>
    </w:div>
    <w:div w:id="501700448">
      <w:bodyDiv w:val="1"/>
      <w:marLeft w:val="0"/>
      <w:marRight w:val="0"/>
      <w:marTop w:val="0"/>
      <w:marBottom w:val="0"/>
      <w:divBdr>
        <w:top w:val="none" w:sz="0" w:space="0" w:color="auto"/>
        <w:left w:val="none" w:sz="0" w:space="0" w:color="auto"/>
        <w:bottom w:val="none" w:sz="0" w:space="0" w:color="auto"/>
        <w:right w:val="none" w:sz="0" w:space="0" w:color="auto"/>
      </w:divBdr>
    </w:div>
    <w:div w:id="526216153">
      <w:bodyDiv w:val="1"/>
      <w:marLeft w:val="0"/>
      <w:marRight w:val="0"/>
      <w:marTop w:val="0"/>
      <w:marBottom w:val="0"/>
      <w:divBdr>
        <w:top w:val="none" w:sz="0" w:space="0" w:color="auto"/>
        <w:left w:val="none" w:sz="0" w:space="0" w:color="auto"/>
        <w:bottom w:val="none" w:sz="0" w:space="0" w:color="auto"/>
        <w:right w:val="none" w:sz="0" w:space="0" w:color="auto"/>
      </w:divBdr>
    </w:div>
    <w:div w:id="527528273">
      <w:bodyDiv w:val="1"/>
      <w:marLeft w:val="0"/>
      <w:marRight w:val="0"/>
      <w:marTop w:val="0"/>
      <w:marBottom w:val="0"/>
      <w:divBdr>
        <w:top w:val="none" w:sz="0" w:space="0" w:color="auto"/>
        <w:left w:val="none" w:sz="0" w:space="0" w:color="auto"/>
        <w:bottom w:val="none" w:sz="0" w:space="0" w:color="auto"/>
        <w:right w:val="none" w:sz="0" w:space="0" w:color="auto"/>
      </w:divBdr>
    </w:div>
    <w:div w:id="532546178">
      <w:bodyDiv w:val="1"/>
      <w:marLeft w:val="0"/>
      <w:marRight w:val="0"/>
      <w:marTop w:val="0"/>
      <w:marBottom w:val="0"/>
      <w:divBdr>
        <w:top w:val="none" w:sz="0" w:space="0" w:color="auto"/>
        <w:left w:val="none" w:sz="0" w:space="0" w:color="auto"/>
        <w:bottom w:val="none" w:sz="0" w:space="0" w:color="auto"/>
        <w:right w:val="none" w:sz="0" w:space="0" w:color="auto"/>
      </w:divBdr>
    </w:div>
    <w:div w:id="540870825">
      <w:bodyDiv w:val="1"/>
      <w:marLeft w:val="0"/>
      <w:marRight w:val="0"/>
      <w:marTop w:val="0"/>
      <w:marBottom w:val="0"/>
      <w:divBdr>
        <w:top w:val="none" w:sz="0" w:space="0" w:color="auto"/>
        <w:left w:val="none" w:sz="0" w:space="0" w:color="auto"/>
        <w:bottom w:val="none" w:sz="0" w:space="0" w:color="auto"/>
        <w:right w:val="none" w:sz="0" w:space="0" w:color="auto"/>
      </w:divBdr>
    </w:div>
    <w:div w:id="543099117">
      <w:bodyDiv w:val="1"/>
      <w:marLeft w:val="0"/>
      <w:marRight w:val="0"/>
      <w:marTop w:val="0"/>
      <w:marBottom w:val="0"/>
      <w:divBdr>
        <w:top w:val="none" w:sz="0" w:space="0" w:color="auto"/>
        <w:left w:val="none" w:sz="0" w:space="0" w:color="auto"/>
        <w:bottom w:val="none" w:sz="0" w:space="0" w:color="auto"/>
        <w:right w:val="none" w:sz="0" w:space="0" w:color="auto"/>
      </w:divBdr>
    </w:div>
    <w:div w:id="549153391">
      <w:bodyDiv w:val="1"/>
      <w:marLeft w:val="0"/>
      <w:marRight w:val="0"/>
      <w:marTop w:val="0"/>
      <w:marBottom w:val="0"/>
      <w:divBdr>
        <w:top w:val="none" w:sz="0" w:space="0" w:color="auto"/>
        <w:left w:val="none" w:sz="0" w:space="0" w:color="auto"/>
        <w:bottom w:val="none" w:sz="0" w:space="0" w:color="auto"/>
        <w:right w:val="none" w:sz="0" w:space="0" w:color="auto"/>
      </w:divBdr>
    </w:div>
    <w:div w:id="568685416">
      <w:bodyDiv w:val="1"/>
      <w:marLeft w:val="0"/>
      <w:marRight w:val="0"/>
      <w:marTop w:val="0"/>
      <w:marBottom w:val="0"/>
      <w:divBdr>
        <w:top w:val="none" w:sz="0" w:space="0" w:color="auto"/>
        <w:left w:val="none" w:sz="0" w:space="0" w:color="auto"/>
        <w:bottom w:val="none" w:sz="0" w:space="0" w:color="auto"/>
        <w:right w:val="none" w:sz="0" w:space="0" w:color="auto"/>
      </w:divBdr>
    </w:div>
    <w:div w:id="591744492">
      <w:bodyDiv w:val="1"/>
      <w:marLeft w:val="0"/>
      <w:marRight w:val="0"/>
      <w:marTop w:val="0"/>
      <w:marBottom w:val="0"/>
      <w:divBdr>
        <w:top w:val="none" w:sz="0" w:space="0" w:color="auto"/>
        <w:left w:val="none" w:sz="0" w:space="0" w:color="auto"/>
        <w:bottom w:val="none" w:sz="0" w:space="0" w:color="auto"/>
        <w:right w:val="none" w:sz="0" w:space="0" w:color="auto"/>
      </w:divBdr>
    </w:div>
    <w:div w:id="599533119">
      <w:bodyDiv w:val="1"/>
      <w:marLeft w:val="0"/>
      <w:marRight w:val="0"/>
      <w:marTop w:val="0"/>
      <w:marBottom w:val="0"/>
      <w:divBdr>
        <w:top w:val="none" w:sz="0" w:space="0" w:color="auto"/>
        <w:left w:val="none" w:sz="0" w:space="0" w:color="auto"/>
        <w:bottom w:val="none" w:sz="0" w:space="0" w:color="auto"/>
        <w:right w:val="none" w:sz="0" w:space="0" w:color="auto"/>
      </w:divBdr>
    </w:div>
    <w:div w:id="611009704">
      <w:bodyDiv w:val="1"/>
      <w:marLeft w:val="0"/>
      <w:marRight w:val="0"/>
      <w:marTop w:val="0"/>
      <w:marBottom w:val="0"/>
      <w:divBdr>
        <w:top w:val="none" w:sz="0" w:space="0" w:color="auto"/>
        <w:left w:val="none" w:sz="0" w:space="0" w:color="auto"/>
        <w:bottom w:val="none" w:sz="0" w:space="0" w:color="auto"/>
        <w:right w:val="none" w:sz="0" w:space="0" w:color="auto"/>
      </w:divBdr>
    </w:div>
    <w:div w:id="647974874">
      <w:bodyDiv w:val="1"/>
      <w:marLeft w:val="0"/>
      <w:marRight w:val="0"/>
      <w:marTop w:val="0"/>
      <w:marBottom w:val="0"/>
      <w:divBdr>
        <w:top w:val="none" w:sz="0" w:space="0" w:color="auto"/>
        <w:left w:val="none" w:sz="0" w:space="0" w:color="auto"/>
        <w:bottom w:val="none" w:sz="0" w:space="0" w:color="auto"/>
        <w:right w:val="none" w:sz="0" w:space="0" w:color="auto"/>
      </w:divBdr>
    </w:div>
    <w:div w:id="664016985">
      <w:bodyDiv w:val="1"/>
      <w:marLeft w:val="0"/>
      <w:marRight w:val="0"/>
      <w:marTop w:val="0"/>
      <w:marBottom w:val="0"/>
      <w:divBdr>
        <w:top w:val="none" w:sz="0" w:space="0" w:color="auto"/>
        <w:left w:val="none" w:sz="0" w:space="0" w:color="auto"/>
        <w:bottom w:val="none" w:sz="0" w:space="0" w:color="auto"/>
        <w:right w:val="none" w:sz="0" w:space="0" w:color="auto"/>
      </w:divBdr>
    </w:div>
    <w:div w:id="697849065">
      <w:bodyDiv w:val="1"/>
      <w:marLeft w:val="0"/>
      <w:marRight w:val="0"/>
      <w:marTop w:val="0"/>
      <w:marBottom w:val="0"/>
      <w:divBdr>
        <w:top w:val="none" w:sz="0" w:space="0" w:color="auto"/>
        <w:left w:val="none" w:sz="0" w:space="0" w:color="auto"/>
        <w:bottom w:val="none" w:sz="0" w:space="0" w:color="auto"/>
        <w:right w:val="none" w:sz="0" w:space="0" w:color="auto"/>
      </w:divBdr>
    </w:div>
    <w:div w:id="702559499">
      <w:bodyDiv w:val="1"/>
      <w:marLeft w:val="0"/>
      <w:marRight w:val="0"/>
      <w:marTop w:val="0"/>
      <w:marBottom w:val="0"/>
      <w:divBdr>
        <w:top w:val="none" w:sz="0" w:space="0" w:color="auto"/>
        <w:left w:val="none" w:sz="0" w:space="0" w:color="auto"/>
        <w:bottom w:val="none" w:sz="0" w:space="0" w:color="auto"/>
        <w:right w:val="none" w:sz="0" w:space="0" w:color="auto"/>
      </w:divBdr>
    </w:div>
    <w:div w:id="724525949">
      <w:bodyDiv w:val="1"/>
      <w:marLeft w:val="0"/>
      <w:marRight w:val="0"/>
      <w:marTop w:val="0"/>
      <w:marBottom w:val="0"/>
      <w:divBdr>
        <w:top w:val="none" w:sz="0" w:space="0" w:color="auto"/>
        <w:left w:val="none" w:sz="0" w:space="0" w:color="auto"/>
        <w:bottom w:val="none" w:sz="0" w:space="0" w:color="auto"/>
        <w:right w:val="none" w:sz="0" w:space="0" w:color="auto"/>
      </w:divBdr>
    </w:div>
    <w:div w:id="726340065">
      <w:bodyDiv w:val="1"/>
      <w:marLeft w:val="0"/>
      <w:marRight w:val="0"/>
      <w:marTop w:val="0"/>
      <w:marBottom w:val="0"/>
      <w:divBdr>
        <w:top w:val="none" w:sz="0" w:space="0" w:color="auto"/>
        <w:left w:val="none" w:sz="0" w:space="0" w:color="auto"/>
        <w:bottom w:val="none" w:sz="0" w:space="0" w:color="auto"/>
        <w:right w:val="none" w:sz="0" w:space="0" w:color="auto"/>
      </w:divBdr>
    </w:div>
    <w:div w:id="745030327">
      <w:bodyDiv w:val="1"/>
      <w:marLeft w:val="0"/>
      <w:marRight w:val="0"/>
      <w:marTop w:val="0"/>
      <w:marBottom w:val="0"/>
      <w:divBdr>
        <w:top w:val="none" w:sz="0" w:space="0" w:color="auto"/>
        <w:left w:val="none" w:sz="0" w:space="0" w:color="auto"/>
        <w:bottom w:val="none" w:sz="0" w:space="0" w:color="auto"/>
        <w:right w:val="none" w:sz="0" w:space="0" w:color="auto"/>
      </w:divBdr>
    </w:div>
    <w:div w:id="754478989">
      <w:bodyDiv w:val="1"/>
      <w:marLeft w:val="0"/>
      <w:marRight w:val="0"/>
      <w:marTop w:val="0"/>
      <w:marBottom w:val="0"/>
      <w:divBdr>
        <w:top w:val="none" w:sz="0" w:space="0" w:color="auto"/>
        <w:left w:val="none" w:sz="0" w:space="0" w:color="auto"/>
        <w:bottom w:val="none" w:sz="0" w:space="0" w:color="auto"/>
        <w:right w:val="none" w:sz="0" w:space="0" w:color="auto"/>
      </w:divBdr>
    </w:div>
    <w:div w:id="783959423">
      <w:bodyDiv w:val="1"/>
      <w:marLeft w:val="0"/>
      <w:marRight w:val="0"/>
      <w:marTop w:val="0"/>
      <w:marBottom w:val="0"/>
      <w:divBdr>
        <w:top w:val="none" w:sz="0" w:space="0" w:color="auto"/>
        <w:left w:val="none" w:sz="0" w:space="0" w:color="auto"/>
        <w:bottom w:val="none" w:sz="0" w:space="0" w:color="auto"/>
        <w:right w:val="none" w:sz="0" w:space="0" w:color="auto"/>
      </w:divBdr>
    </w:div>
    <w:div w:id="792139557">
      <w:bodyDiv w:val="1"/>
      <w:marLeft w:val="0"/>
      <w:marRight w:val="0"/>
      <w:marTop w:val="0"/>
      <w:marBottom w:val="0"/>
      <w:divBdr>
        <w:top w:val="none" w:sz="0" w:space="0" w:color="auto"/>
        <w:left w:val="none" w:sz="0" w:space="0" w:color="auto"/>
        <w:bottom w:val="none" w:sz="0" w:space="0" w:color="auto"/>
        <w:right w:val="none" w:sz="0" w:space="0" w:color="auto"/>
      </w:divBdr>
    </w:div>
    <w:div w:id="799541871">
      <w:bodyDiv w:val="1"/>
      <w:marLeft w:val="0"/>
      <w:marRight w:val="0"/>
      <w:marTop w:val="0"/>
      <w:marBottom w:val="0"/>
      <w:divBdr>
        <w:top w:val="none" w:sz="0" w:space="0" w:color="auto"/>
        <w:left w:val="none" w:sz="0" w:space="0" w:color="auto"/>
        <w:bottom w:val="none" w:sz="0" w:space="0" w:color="auto"/>
        <w:right w:val="none" w:sz="0" w:space="0" w:color="auto"/>
      </w:divBdr>
    </w:div>
    <w:div w:id="902987216">
      <w:bodyDiv w:val="1"/>
      <w:marLeft w:val="0"/>
      <w:marRight w:val="0"/>
      <w:marTop w:val="0"/>
      <w:marBottom w:val="0"/>
      <w:divBdr>
        <w:top w:val="none" w:sz="0" w:space="0" w:color="auto"/>
        <w:left w:val="none" w:sz="0" w:space="0" w:color="auto"/>
        <w:bottom w:val="none" w:sz="0" w:space="0" w:color="auto"/>
        <w:right w:val="none" w:sz="0" w:space="0" w:color="auto"/>
      </w:divBdr>
    </w:div>
    <w:div w:id="924148124">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
    <w:div w:id="936137133">
      <w:bodyDiv w:val="1"/>
      <w:marLeft w:val="0"/>
      <w:marRight w:val="0"/>
      <w:marTop w:val="0"/>
      <w:marBottom w:val="0"/>
      <w:divBdr>
        <w:top w:val="none" w:sz="0" w:space="0" w:color="auto"/>
        <w:left w:val="none" w:sz="0" w:space="0" w:color="auto"/>
        <w:bottom w:val="none" w:sz="0" w:space="0" w:color="auto"/>
        <w:right w:val="none" w:sz="0" w:space="0" w:color="auto"/>
      </w:divBdr>
    </w:div>
    <w:div w:id="944311778">
      <w:bodyDiv w:val="1"/>
      <w:marLeft w:val="0"/>
      <w:marRight w:val="0"/>
      <w:marTop w:val="0"/>
      <w:marBottom w:val="0"/>
      <w:divBdr>
        <w:top w:val="none" w:sz="0" w:space="0" w:color="auto"/>
        <w:left w:val="none" w:sz="0" w:space="0" w:color="auto"/>
        <w:bottom w:val="none" w:sz="0" w:space="0" w:color="auto"/>
        <w:right w:val="none" w:sz="0" w:space="0" w:color="auto"/>
      </w:divBdr>
    </w:div>
    <w:div w:id="953751219">
      <w:bodyDiv w:val="1"/>
      <w:marLeft w:val="0"/>
      <w:marRight w:val="0"/>
      <w:marTop w:val="0"/>
      <w:marBottom w:val="0"/>
      <w:divBdr>
        <w:top w:val="none" w:sz="0" w:space="0" w:color="auto"/>
        <w:left w:val="none" w:sz="0" w:space="0" w:color="auto"/>
        <w:bottom w:val="none" w:sz="0" w:space="0" w:color="auto"/>
        <w:right w:val="none" w:sz="0" w:space="0" w:color="auto"/>
      </w:divBdr>
    </w:div>
    <w:div w:id="967274425">
      <w:bodyDiv w:val="1"/>
      <w:marLeft w:val="0"/>
      <w:marRight w:val="0"/>
      <w:marTop w:val="0"/>
      <w:marBottom w:val="0"/>
      <w:divBdr>
        <w:top w:val="none" w:sz="0" w:space="0" w:color="auto"/>
        <w:left w:val="none" w:sz="0" w:space="0" w:color="auto"/>
        <w:bottom w:val="none" w:sz="0" w:space="0" w:color="auto"/>
        <w:right w:val="none" w:sz="0" w:space="0" w:color="auto"/>
      </w:divBdr>
    </w:div>
    <w:div w:id="969747686">
      <w:bodyDiv w:val="1"/>
      <w:marLeft w:val="0"/>
      <w:marRight w:val="0"/>
      <w:marTop w:val="0"/>
      <w:marBottom w:val="0"/>
      <w:divBdr>
        <w:top w:val="none" w:sz="0" w:space="0" w:color="auto"/>
        <w:left w:val="none" w:sz="0" w:space="0" w:color="auto"/>
        <w:bottom w:val="none" w:sz="0" w:space="0" w:color="auto"/>
        <w:right w:val="none" w:sz="0" w:space="0" w:color="auto"/>
      </w:divBdr>
    </w:div>
    <w:div w:id="1023286822">
      <w:bodyDiv w:val="1"/>
      <w:marLeft w:val="0"/>
      <w:marRight w:val="0"/>
      <w:marTop w:val="0"/>
      <w:marBottom w:val="0"/>
      <w:divBdr>
        <w:top w:val="none" w:sz="0" w:space="0" w:color="auto"/>
        <w:left w:val="none" w:sz="0" w:space="0" w:color="auto"/>
        <w:bottom w:val="none" w:sz="0" w:space="0" w:color="auto"/>
        <w:right w:val="none" w:sz="0" w:space="0" w:color="auto"/>
      </w:divBdr>
    </w:div>
    <w:div w:id="1051996821">
      <w:bodyDiv w:val="1"/>
      <w:marLeft w:val="0"/>
      <w:marRight w:val="0"/>
      <w:marTop w:val="0"/>
      <w:marBottom w:val="0"/>
      <w:divBdr>
        <w:top w:val="none" w:sz="0" w:space="0" w:color="auto"/>
        <w:left w:val="none" w:sz="0" w:space="0" w:color="auto"/>
        <w:bottom w:val="none" w:sz="0" w:space="0" w:color="auto"/>
        <w:right w:val="none" w:sz="0" w:space="0" w:color="auto"/>
      </w:divBdr>
    </w:div>
    <w:div w:id="1054621513">
      <w:bodyDiv w:val="1"/>
      <w:marLeft w:val="0"/>
      <w:marRight w:val="0"/>
      <w:marTop w:val="0"/>
      <w:marBottom w:val="0"/>
      <w:divBdr>
        <w:top w:val="none" w:sz="0" w:space="0" w:color="auto"/>
        <w:left w:val="none" w:sz="0" w:space="0" w:color="auto"/>
        <w:bottom w:val="none" w:sz="0" w:space="0" w:color="auto"/>
        <w:right w:val="none" w:sz="0" w:space="0" w:color="auto"/>
      </w:divBdr>
    </w:div>
    <w:div w:id="1094011385">
      <w:bodyDiv w:val="1"/>
      <w:marLeft w:val="0"/>
      <w:marRight w:val="0"/>
      <w:marTop w:val="0"/>
      <w:marBottom w:val="0"/>
      <w:divBdr>
        <w:top w:val="none" w:sz="0" w:space="0" w:color="auto"/>
        <w:left w:val="none" w:sz="0" w:space="0" w:color="auto"/>
        <w:bottom w:val="none" w:sz="0" w:space="0" w:color="auto"/>
        <w:right w:val="none" w:sz="0" w:space="0" w:color="auto"/>
      </w:divBdr>
    </w:div>
    <w:div w:id="1099451051">
      <w:bodyDiv w:val="1"/>
      <w:marLeft w:val="0"/>
      <w:marRight w:val="0"/>
      <w:marTop w:val="0"/>
      <w:marBottom w:val="0"/>
      <w:divBdr>
        <w:top w:val="none" w:sz="0" w:space="0" w:color="auto"/>
        <w:left w:val="none" w:sz="0" w:space="0" w:color="auto"/>
        <w:bottom w:val="none" w:sz="0" w:space="0" w:color="auto"/>
        <w:right w:val="none" w:sz="0" w:space="0" w:color="auto"/>
      </w:divBdr>
    </w:div>
    <w:div w:id="1112751813">
      <w:bodyDiv w:val="1"/>
      <w:marLeft w:val="0"/>
      <w:marRight w:val="0"/>
      <w:marTop w:val="0"/>
      <w:marBottom w:val="0"/>
      <w:divBdr>
        <w:top w:val="none" w:sz="0" w:space="0" w:color="auto"/>
        <w:left w:val="none" w:sz="0" w:space="0" w:color="auto"/>
        <w:bottom w:val="none" w:sz="0" w:space="0" w:color="auto"/>
        <w:right w:val="none" w:sz="0" w:space="0" w:color="auto"/>
      </w:divBdr>
    </w:div>
    <w:div w:id="1118179743">
      <w:bodyDiv w:val="1"/>
      <w:marLeft w:val="0"/>
      <w:marRight w:val="0"/>
      <w:marTop w:val="0"/>
      <w:marBottom w:val="0"/>
      <w:divBdr>
        <w:top w:val="none" w:sz="0" w:space="0" w:color="auto"/>
        <w:left w:val="none" w:sz="0" w:space="0" w:color="auto"/>
        <w:bottom w:val="none" w:sz="0" w:space="0" w:color="auto"/>
        <w:right w:val="none" w:sz="0" w:space="0" w:color="auto"/>
      </w:divBdr>
    </w:div>
    <w:div w:id="1124690381">
      <w:bodyDiv w:val="1"/>
      <w:marLeft w:val="0"/>
      <w:marRight w:val="0"/>
      <w:marTop w:val="0"/>
      <w:marBottom w:val="0"/>
      <w:divBdr>
        <w:top w:val="none" w:sz="0" w:space="0" w:color="auto"/>
        <w:left w:val="none" w:sz="0" w:space="0" w:color="auto"/>
        <w:bottom w:val="none" w:sz="0" w:space="0" w:color="auto"/>
        <w:right w:val="none" w:sz="0" w:space="0" w:color="auto"/>
      </w:divBdr>
    </w:div>
    <w:div w:id="1129741840">
      <w:bodyDiv w:val="1"/>
      <w:marLeft w:val="0"/>
      <w:marRight w:val="0"/>
      <w:marTop w:val="0"/>
      <w:marBottom w:val="0"/>
      <w:divBdr>
        <w:top w:val="none" w:sz="0" w:space="0" w:color="auto"/>
        <w:left w:val="none" w:sz="0" w:space="0" w:color="auto"/>
        <w:bottom w:val="none" w:sz="0" w:space="0" w:color="auto"/>
        <w:right w:val="none" w:sz="0" w:space="0" w:color="auto"/>
      </w:divBdr>
    </w:div>
    <w:div w:id="1146779294">
      <w:bodyDiv w:val="1"/>
      <w:marLeft w:val="0"/>
      <w:marRight w:val="0"/>
      <w:marTop w:val="0"/>
      <w:marBottom w:val="0"/>
      <w:divBdr>
        <w:top w:val="none" w:sz="0" w:space="0" w:color="auto"/>
        <w:left w:val="none" w:sz="0" w:space="0" w:color="auto"/>
        <w:bottom w:val="none" w:sz="0" w:space="0" w:color="auto"/>
        <w:right w:val="none" w:sz="0" w:space="0" w:color="auto"/>
      </w:divBdr>
    </w:div>
    <w:div w:id="1152796516">
      <w:bodyDiv w:val="1"/>
      <w:marLeft w:val="0"/>
      <w:marRight w:val="0"/>
      <w:marTop w:val="0"/>
      <w:marBottom w:val="0"/>
      <w:divBdr>
        <w:top w:val="none" w:sz="0" w:space="0" w:color="auto"/>
        <w:left w:val="none" w:sz="0" w:space="0" w:color="auto"/>
        <w:bottom w:val="none" w:sz="0" w:space="0" w:color="auto"/>
        <w:right w:val="none" w:sz="0" w:space="0" w:color="auto"/>
      </w:divBdr>
    </w:div>
    <w:div w:id="1153063429">
      <w:bodyDiv w:val="1"/>
      <w:marLeft w:val="0"/>
      <w:marRight w:val="0"/>
      <w:marTop w:val="0"/>
      <w:marBottom w:val="0"/>
      <w:divBdr>
        <w:top w:val="none" w:sz="0" w:space="0" w:color="auto"/>
        <w:left w:val="none" w:sz="0" w:space="0" w:color="auto"/>
        <w:bottom w:val="none" w:sz="0" w:space="0" w:color="auto"/>
        <w:right w:val="none" w:sz="0" w:space="0" w:color="auto"/>
      </w:divBdr>
    </w:div>
    <w:div w:id="1160579165">
      <w:bodyDiv w:val="1"/>
      <w:marLeft w:val="0"/>
      <w:marRight w:val="0"/>
      <w:marTop w:val="0"/>
      <w:marBottom w:val="0"/>
      <w:divBdr>
        <w:top w:val="none" w:sz="0" w:space="0" w:color="auto"/>
        <w:left w:val="none" w:sz="0" w:space="0" w:color="auto"/>
        <w:bottom w:val="none" w:sz="0" w:space="0" w:color="auto"/>
        <w:right w:val="none" w:sz="0" w:space="0" w:color="auto"/>
      </w:divBdr>
    </w:div>
    <w:div w:id="1173955456">
      <w:bodyDiv w:val="1"/>
      <w:marLeft w:val="0"/>
      <w:marRight w:val="0"/>
      <w:marTop w:val="0"/>
      <w:marBottom w:val="0"/>
      <w:divBdr>
        <w:top w:val="none" w:sz="0" w:space="0" w:color="auto"/>
        <w:left w:val="none" w:sz="0" w:space="0" w:color="auto"/>
        <w:bottom w:val="none" w:sz="0" w:space="0" w:color="auto"/>
        <w:right w:val="none" w:sz="0" w:space="0" w:color="auto"/>
      </w:divBdr>
    </w:div>
    <w:div w:id="1186409122">
      <w:bodyDiv w:val="1"/>
      <w:marLeft w:val="0"/>
      <w:marRight w:val="0"/>
      <w:marTop w:val="0"/>
      <w:marBottom w:val="0"/>
      <w:divBdr>
        <w:top w:val="none" w:sz="0" w:space="0" w:color="auto"/>
        <w:left w:val="none" w:sz="0" w:space="0" w:color="auto"/>
        <w:bottom w:val="none" w:sz="0" w:space="0" w:color="auto"/>
        <w:right w:val="none" w:sz="0" w:space="0" w:color="auto"/>
      </w:divBdr>
    </w:div>
    <w:div w:id="1199781232">
      <w:bodyDiv w:val="1"/>
      <w:marLeft w:val="0"/>
      <w:marRight w:val="0"/>
      <w:marTop w:val="0"/>
      <w:marBottom w:val="0"/>
      <w:divBdr>
        <w:top w:val="none" w:sz="0" w:space="0" w:color="auto"/>
        <w:left w:val="none" w:sz="0" w:space="0" w:color="auto"/>
        <w:bottom w:val="none" w:sz="0" w:space="0" w:color="auto"/>
        <w:right w:val="none" w:sz="0" w:space="0" w:color="auto"/>
      </w:divBdr>
    </w:div>
    <w:div w:id="1229920501">
      <w:bodyDiv w:val="1"/>
      <w:marLeft w:val="0"/>
      <w:marRight w:val="0"/>
      <w:marTop w:val="0"/>
      <w:marBottom w:val="0"/>
      <w:divBdr>
        <w:top w:val="none" w:sz="0" w:space="0" w:color="auto"/>
        <w:left w:val="none" w:sz="0" w:space="0" w:color="auto"/>
        <w:bottom w:val="none" w:sz="0" w:space="0" w:color="auto"/>
        <w:right w:val="none" w:sz="0" w:space="0" w:color="auto"/>
      </w:divBdr>
    </w:div>
    <w:div w:id="1235776912">
      <w:bodyDiv w:val="1"/>
      <w:marLeft w:val="0"/>
      <w:marRight w:val="0"/>
      <w:marTop w:val="0"/>
      <w:marBottom w:val="0"/>
      <w:divBdr>
        <w:top w:val="none" w:sz="0" w:space="0" w:color="auto"/>
        <w:left w:val="none" w:sz="0" w:space="0" w:color="auto"/>
        <w:bottom w:val="none" w:sz="0" w:space="0" w:color="auto"/>
        <w:right w:val="none" w:sz="0" w:space="0" w:color="auto"/>
      </w:divBdr>
    </w:div>
    <w:div w:id="1254245944">
      <w:bodyDiv w:val="1"/>
      <w:marLeft w:val="0"/>
      <w:marRight w:val="0"/>
      <w:marTop w:val="0"/>
      <w:marBottom w:val="0"/>
      <w:divBdr>
        <w:top w:val="none" w:sz="0" w:space="0" w:color="auto"/>
        <w:left w:val="none" w:sz="0" w:space="0" w:color="auto"/>
        <w:bottom w:val="none" w:sz="0" w:space="0" w:color="auto"/>
        <w:right w:val="none" w:sz="0" w:space="0" w:color="auto"/>
      </w:divBdr>
    </w:div>
    <w:div w:id="1261178779">
      <w:bodyDiv w:val="1"/>
      <w:marLeft w:val="0"/>
      <w:marRight w:val="0"/>
      <w:marTop w:val="0"/>
      <w:marBottom w:val="0"/>
      <w:divBdr>
        <w:top w:val="none" w:sz="0" w:space="0" w:color="auto"/>
        <w:left w:val="none" w:sz="0" w:space="0" w:color="auto"/>
        <w:bottom w:val="none" w:sz="0" w:space="0" w:color="auto"/>
        <w:right w:val="none" w:sz="0" w:space="0" w:color="auto"/>
      </w:divBdr>
    </w:div>
    <w:div w:id="1275409083">
      <w:bodyDiv w:val="1"/>
      <w:marLeft w:val="0"/>
      <w:marRight w:val="0"/>
      <w:marTop w:val="0"/>
      <w:marBottom w:val="0"/>
      <w:divBdr>
        <w:top w:val="none" w:sz="0" w:space="0" w:color="auto"/>
        <w:left w:val="none" w:sz="0" w:space="0" w:color="auto"/>
        <w:bottom w:val="none" w:sz="0" w:space="0" w:color="auto"/>
        <w:right w:val="none" w:sz="0" w:space="0" w:color="auto"/>
      </w:divBdr>
    </w:div>
    <w:div w:id="1282033526">
      <w:bodyDiv w:val="1"/>
      <w:marLeft w:val="0"/>
      <w:marRight w:val="0"/>
      <w:marTop w:val="0"/>
      <w:marBottom w:val="0"/>
      <w:divBdr>
        <w:top w:val="none" w:sz="0" w:space="0" w:color="auto"/>
        <w:left w:val="none" w:sz="0" w:space="0" w:color="auto"/>
        <w:bottom w:val="none" w:sz="0" w:space="0" w:color="auto"/>
        <w:right w:val="none" w:sz="0" w:space="0" w:color="auto"/>
      </w:divBdr>
    </w:div>
    <w:div w:id="1285843701">
      <w:bodyDiv w:val="1"/>
      <w:marLeft w:val="0"/>
      <w:marRight w:val="0"/>
      <w:marTop w:val="0"/>
      <w:marBottom w:val="0"/>
      <w:divBdr>
        <w:top w:val="none" w:sz="0" w:space="0" w:color="auto"/>
        <w:left w:val="none" w:sz="0" w:space="0" w:color="auto"/>
        <w:bottom w:val="none" w:sz="0" w:space="0" w:color="auto"/>
        <w:right w:val="none" w:sz="0" w:space="0" w:color="auto"/>
      </w:divBdr>
    </w:div>
    <w:div w:id="1295015129">
      <w:bodyDiv w:val="1"/>
      <w:marLeft w:val="0"/>
      <w:marRight w:val="0"/>
      <w:marTop w:val="0"/>
      <w:marBottom w:val="0"/>
      <w:divBdr>
        <w:top w:val="none" w:sz="0" w:space="0" w:color="auto"/>
        <w:left w:val="none" w:sz="0" w:space="0" w:color="auto"/>
        <w:bottom w:val="none" w:sz="0" w:space="0" w:color="auto"/>
        <w:right w:val="none" w:sz="0" w:space="0" w:color="auto"/>
      </w:divBdr>
    </w:div>
    <w:div w:id="1300569536">
      <w:bodyDiv w:val="1"/>
      <w:marLeft w:val="0"/>
      <w:marRight w:val="0"/>
      <w:marTop w:val="0"/>
      <w:marBottom w:val="0"/>
      <w:divBdr>
        <w:top w:val="none" w:sz="0" w:space="0" w:color="auto"/>
        <w:left w:val="none" w:sz="0" w:space="0" w:color="auto"/>
        <w:bottom w:val="none" w:sz="0" w:space="0" w:color="auto"/>
        <w:right w:val="none" w:sz="0" w:space="0" w:color="auto"/>
      </w:divBdr>
    </w:div>
    <w:div w:id="1319379520">
      <w:bodyDiv w:val="1"/>
      <w:marLeft w:val="0"/>
      <w:marRight w:val="0"/>
      <w:marTop w:val="0"/>
      <w:marBottom w:val="0"/>
      <w:divBdr>
        <w:top w:val="none" w:sz="0" w:space="0" w:color="auto"/>
        <w:left w:val="none" w:sz="0" w:space="0" w:color="auto"/>
        <w:bottom w:val="none" w:sz="0" w:space="0" w:color="auto"/>
        <w:right w:val="none" w:sz="0" w:space="0" w:color="auto"/>
      </w:divBdr>
    </w:div>
    <w:div w:id="1322734649">
      <w:bodyDiv w:val="1"/>
      <w:marLeft w:val="0"/>
      <w:marRight w:val="0"/>
      <w:marTop w:val="0"/>
      <w:marBottom w:val="0"/>
      <w:divBdr>
        <w:top w:val="none" w:sz="0" w:space="0" w:color="auto"/>
        <w:left w:val="none" w:sz="0" w:space="0" w:color="auto"/>
        <w:bottom w:val="none" w:sz="0" w:space="0" w:color="auto"/>
        <w:right w:val="none" w:sz="0" w:space="0" w:color="auto"/>
      </w:divBdr>
    </w:div>
    <w:div w:id="1357267682">
      <w:bodyDiv w:val="1"/>
      <w:marLeft w:val="0"/>
      <w:marRight w:val="0"/>
      <w:marTop w:val="0"/>
      <w:marBottom w:val="0"/>
      <w:divBdr>
        <w:top w:val="none" w:sz="0" w:space="0" w:color="auto"/>
        <w:left w:val="none" w:sz="0" w:space="0" w:color="auto"/>
        <w:bottom w:val="none" w:sz="0" w:space="0" w:color="auto"/>
        <w:right w:val="none" w:sz="0" w:space="0" w:color="auto"/>
      </w:divBdr>
    </w:div>
    <w:div w:id="1383823632">
      <w:bodyDiv w:val="1"/>
      <w:marLeft w:val="0"/>
      <w:marRight w:val="0"/>
      <w:marTop w:val="0"/>
      <w:marBottom w:val="0"/>
      <w:divBdr>
        <w:top w:val="none" w:sz="0" w:space="0" w:color="auto"/>
        <w:left w:val="none" w:sz="0" w:space="0" w:color="auto"/>
        <w:bottom w:val="none" w:sz="0" w:space="0" w:color="auto"/>
        <w:right w:val="none" w:sz="0" w:space="0" w:color="auto"/>
      </w:divBdr>
    </w:div>
    <w:div w:id="1393457696">
      <w:bodyDiv w:val="1"/>
      <w:marLeft w:val="0"/>
      <w:marRight w:val="0"/>
      <w:marTop w:val="0"/>
      <w:marBottom w:val="0"/>
      <w:divBdr>
        <w:top w:val="none" w:sz="0" w:space="0" w:color="auto"/>
        <w:left w:val="none" w:sz="0" w:space="0" w:color="auto"/>
        <w:bottom w:val="none" w:sz="0" w:space="0" w:color="auto"/>
        <w:right w:val="none" w:sz="0" w:space="0" w:color="auto"/>
      </w:divBdr>
    </w:div>
    <w:div w:id="1412000466">
      <w:bodyDiv w:val="1"/>
      <w:marLeft w:val="0"/>
      <w:marRight w:val="0"/>
      <w:marTop w:val="0"/>
      <w:marBottom w:val="0"/>
      <w:divBdr>
        <w:top w:val="none" w:sz="0" w:space="0" w:color="auto"/>
        <w:left w:val="none" w:sz="0" w:space="0" w:color="auto"/>
        <w:bottom w:val="none" w:sz="0" w:space="0" w:color="auto"/>
        <w:right w:val="none" w:sz="0" w:space="0" w:color="auto"/>
      </w:divBdr>
    </w:div>
    <w:div w:id="1415518112">
      <w:bodyDiv w:val="1"/>
      <w:marLeft w:val="0"/>
      <w:marRight w:val="0"/>
      <w:marTop w:val="0"/>
      <w:marBottom w:val="0"/>
      <w:divBdr>
        <w:top w:val="none" w:sz="0" w:space="0" w:color="auto"/>
        <w:left w:val="none" w:sz="0" w:space="0" w:color="auto"/>
        <w:bottom w:val="none" w:sz="0" w:space="0" w:color="auto"/>
        <w:right w:val="none" w:sz="0" w:space="0" w:color="auto"/>
      </w:divBdr>
    </w:div>
    <w:div w:id="1429035021">
      <w:bodyDiv w:val="1"/>
      <w:marLeft w:val="0"/>
      <w:marRight w:val="0"/>
      <w:marTop w:val="0"/>
      <w:marBottom w:val="0"/>
      <w:divBdr>
        <w:top w:val="none" w:sz="0" w:space="0" w:color="auto"/>
        <w:left w:val="none" w:sz="0" w:space="0" w:color="auto"/>
        <w:bottom w:val="none" w:sz="0" w:space="0" w:color="auto"/>
        <w:right w:val="none" w:sz="0" w:space="0" w:color="auto"/>
      </w:divBdr>
    </w:div>
    <w:div w:id="1446582334">
      <w:bodyDiv w:val="1"/>
      <w:marLeft w:val="0"/>
      <w:marRight w:val="0"/>
      <w:marTop w:val="0"/>
      <w:marBottom w:val="0"/>
      <w:divBdr>
        <w:top w:val="none" w:sz="0" w:space="0" w:color="auto"/>
        <w:left w:val="none" w:sz="0" w:space="0" w:color="auto"/>
        <w:bottom w:val="none" w:sz="0" w:space="0" w:color="auto"/>
        <w:right w:val="none" w:sz="0" w:space="0" w:color="auto"/>
      </w:divBdr>
    </w:div>
    <w:div w:id="1461613766">
      <w:bodyDiv w:val="1"/>
      <w:marLeft w:val="0"/>
      <w:marRight w:val="0"/>
      <w:marTop w:val="0"/>
      <w:marBottom w:val="0"/>
      <w:divBdr>
        <w:top w:val="none" w:sz="0" w:space="0" w:color="auto"/>
        <w:left w:val="none" w:sz="0" w:space="0" w:color="auto"/>
        <w:bottom w:val="none" w:sz="0" w:space="0" w:color="auto"/>
        <w:right w:val="none" w:sz="0" w:space="0" w:color="auto"/>
      </w:divBdr>
    </w:div>
    <w:div w:id="1464690830">
      <w:bodyDiv w:val="1"/>
      <w:marLeft w:val="0"/>
      <w:marRight w:val="0"/>
      <w:marTop w:val="0"/>
      <w:marBottom w:val="0"/>
      <w:divBdr>
        <w:top w:val="none" w:sz="0" w:space="0" w:color="auto"/>
        <w:left w:val="none" w:sz="0" w:space="0" w:color="auto"/>
        <w:bottom w:val="none" w:sz="0" w:space="0" w:color="auto"/>
        <w:right w:val="none" w:sz="0" w:space="0" w:color="auto"/>
      </w:divBdr>
    </w:div>
    <w:div w:id="1466971630">
      <w:bodyDiv w:val="1"/>
      <w:marLeft w:val="0"/>
      <w:marRight w:val="0"/>
      <w:marTop w:val="0"/>
      <w:marBottom w:val="0"/>
      <w:divBdr>
        <w:top w:val="none" w:sz="0" w:space="0" w:color="auto"/>
        <w:left w:val="none" w:sz="0" w:space="0" w:color="auto"/>
        <w:bottom w:val="none" w:sz="0" w:space="0" w:color="auto"/>
        <w:right w:val="none" w:sz="0" w:space="0" w:color="auto"/>
      </w:divBdr>
    </w:div>
    <w:div w:id="1469588600">
      <w:bodyDiv w:val="1"/>
      <w:marLeft w:val="0"/>
      <w:marRight w:val="0"/>
      <w:marTop w:val="0"/>
      <w:marBottom w:val="0"/>
      <w:divBdr>
        <w:top w:val="none" w:sz="0" w:space="0" w:color="auto"/>
        <w:left w:val="none" w:sz="0" w:space="0" w:color="auto"/>
        <w:bottom w:val="none" w:sz="0" w:space="0" w:color="auto"/>
        <w:right w:val="none" w:sz="0" w:space="0" w:color="auto"/>
      </w:divBdr>
    </w:div>
    <w:div w:id="1479106178">
      <w:bodyDiv w:val="1"/>
      <w:marLeft w:val="0"/>
      <w:marRight w:val="0"/>
      <w:marTop w:val="0"/>
      <w:marBottom w:val="0"/>
      <w:divBdr>
        <w:top w:val="none" w:sz="0" w:space="0" w:color="auto"/>
        <w:left w:val="none" w:sz="0" w:space="0" w:color="auto"/>
        <w:bottom w:val="none" w:sz="0" w:space="0" w:color="auto"/>
        <w:right w:val="none" w:sz="0" w:space="0" w:color="auto"/>
      </w:divBdr>
    </w:div>
    <w:div w:id="1489512669">
      <w:bodyDiv w:val="1"/>
      <w:marLeft w:val="0"/>
      <w:marRight w:val="0"/>
      <w:marTop w:val="0"/>
      <w:marBottom w:val="0"/>
      <w:divBdr>
        <w:top w:val="none" w:sz="0" w:space="0" w:color="auto"/>
        <w:left w:val="none" w:sz="0" w:space="0" w:color="auto"/>
        <w:bottom w:val="none" w:sz="0" w:space="0" w:color="auto"/>
        <w:right w:val="none" w:sz="0" w:space="0" w:color="auto"/>
      </w:divBdr>
    </w:div>
    <w:div w:id="1496802010">
      <w:bodyDiv w:val="1"/>
      <w:marLeft w:val="0"/>
      <w:marRight w:val="0"/>
      <w:marTop w:val="0"/>
      <w:marBottom w:val="0"/>
      <w:divBdr>
        <w:top w:val="none" w:sz="0" w:space="0" w:color="auto"/>
        <w:left w:val="none" w:sz="0" w:space="0" w:color="auto"/>
        <w:bottom w:val="none" w:sz="0" w:space="0" w:color="auto"/>
        <w:right w:val="none" w:sz="0" w:space="0" w:color="auto"/>
      </w:divBdr>
    </w:div>
    <w:div w:id="1501698067">
      <w:bodyDiv w:val="1"/>
      <w:marLeft w:val="0"/>
      <w:marRight w:val="0"/>
      <w:marTop w:val="0"/>
      <w:marBottom w:val="0"/>
      <w:divBdr>
        <w:top w:val="none" w:sz="0" w:space="0" w:color="auto"/>
        <w:left w:val="none" w:sz="0" w:space="0" w:color="auto"/>
        <w:bottom w:val="none" w:sz="0" w:space="0" w:color="auto"/>
        <w:right w:val="none" w:sz="0" w:space="0" w:color="auto"/>
      </w:divBdr>
    </w:div>
    <w:div w:id="1512643327">
      <w:bodyDiv w:val="1"/>
      <w:marLeft w:val="0"/>
      <w:marRight w:val="0"/>
      <w:marTop w:val="0"/>
      <w:marBottom w:val="0"/>
      <w:divBdr>
        <w:top w:val="none" w:sz="0" w:space="0" w:color="auto"/>
        <w:left w:val="none" w:sz="0" w:space="0" w:color="auto"/>
        <w:bottom w:val="none" w:sz="0" w:space="0" w:color="auto"/>
        <w:right w:val="none" w:sz="0" w:space="0" w:color="auto"/>
      </w:divBdr>
    </w:div>
    <w:div w:id="1513564670">
      <w:bodyDiv w:val="1"/>
      <w:marLeft w:val="0"/>
      <w:marRight w:val="0"/>
      <w:marTop w:val="0"/>
      <w:marBottom w:val="0"/>
      <w:divBdr>
        <w:top w:val="none" w:sz="0" w:space="0" w:color="auto"/>
        <w:left w:val="none" w:sz="0" w:space="0" w:color="auto"/>
        <w:bottom w:val="none" w:sz="0" w:space="0" w:color="auto"/>
        <w:right w:val="none" w:sz="0" w:space="0" w:color="auto"/>
      </w:divBdr>
    </w:div>
    <w:div w:id="1518886558">
      <w:bodyDiv w:val="1"/>
      <w:marLeft w:val="0"/>
      <w:marRight w:val="0"/>
      <w:marTop w:val="0"/>
      <w:marBottom w:val="0"/>
      <w:divBdr>
        <w:top w:val="none" w:sz="0" w:space="0" w:color="auto"/>
        <w:left w:val="none" w:sz="0" w:space="0" w:color="auto"/>
        <w:bottom w:val="none" w:sz="0" w:space="0" w:color="auto"/>
        <w:right w:val="none" w:sz="0" w:space="0" w:color="auto"/>
      </w:divBdr>
    </w:div>
    <w:div w:id="1530028370">
      <w:bodyDiv w:val="1"/>
      <w:marLeft w:val="0"/>
      <w:marRight w:val="0"/>
      <w:marTop w:val="0"/>
      <w:marBottom w:val="0"/>
      <w:divBdr>
        <w:top w:val="none" w:sz="0" w:space="0" w:color="auto"/>
        <w:left w:val="none" w:sz="0" w:space="0" w:color="auto"/>
        <w:bottom w:val="none" w:sz="0" w:space="0" w:color="auto"/>
        <w:right w:val="none" w:sz="0" w:space="0" w:color="auto"/>
      </w:divBdr>
    </w:div>
    <w:div w:id="1531452494">
      <w:bodyDiv w:val="1"/>
      <w:marLeft w:val="0"/>
      <w:marRight w:val="0"/>
      <w:marTop w:val="0"/>
      <w:marBottom w:val="0"/>
      <w:divBdr>
        <w:top w:val="none" w:sz="0" w:space="0" w:color="auto"/>
        <w:left w:val="none" w:sz="0" w:space="0" w:color="auto"/>
        <w:bottom w:val="none" w:sz="0" w:space="0" w:color="auto"/>
        <w:right w:val="none" w:sz="0" w:space="0" w:color="auto"/>
      </w:divBdr>
    </w:div>
    <w:div w:id="1534534004">
      <w:bodyDiv w:val="1"/>
      <w:marLeft w:val="0"/>
      <w:marRight w:val="0"/>
      <w:marTop w:val="0"/>
      <w:marBottom w:val="0"/>
      <w:divBdr>
        <w:top w:val="none" w:sz="0" w:space="0" w:color="auto"/>
        <w:left w:val="none" w:sz="0" w:space="0" w:color="auto"/>
        <w:bottom w:val="none" w:sz="0" w:space="0" w:color="auto"/>
        <w:right w:val="none" w:sz="0" w:space="0" w:color="auto"/>
      </w:divBdr>
    </w:div>
    <w:div w:id="1563909622">
      <w:bodyDiv w:val="1"/>
      <w:marLeft w:val="0"/>
      <w:marRight w:val="0"/>
      <w:marTop w:val="0"/>
      <w:marBottom w:val="0"/>
      <w:divBdr>
        <w:top w:val="none" w:sz="0" w:space="0" w:color="auto"/>
        <w:left w:val="none" w:sz="0" w:space="0" w:color="auto"/>
        <w:bottom w:val="none" w:sz="0" w:space="0" w:color="auto"/>
        <w:right w:val="none" w:sz="0" w:space="0" w:color="auto"/>
      </w:divBdr>
    </w:div>
    <w:div w:id="1600717853">
      <w:bodyDiv w:val="1"/>
      <w:marLeft w:val="0"/>
      <w:marRight w:val="0"/>
      <w:marTop w:val="0"/>
      <w:marBottom w:val="0"/>
      <w:divBdr>
        <w:top w:val="none" w:sz="0" w:space="0" w:color="auto"/>
        <w:left w:val="none" w:sz="0" w:space="0" w:color="auto"/>
        <w:bottom w:val="none" w:sz="0" w:space="0" w:color="auto"/>
        <w:right w:val="none" w:sz="0" w:space="0" w:color="auto"/>
      </w:divBdr>
    </w:div>
    <w:div w:id="1611543643">
      <w:bodyDiv w:val="1"/>
      <w:marLeft w:val="0"/>
      <w:marRight w:val="0"/>
      <w:marTop w:val="0"/>
      <w:marBottom w:val="0"/>
      <w:divBdr>
        <w:top w:val="none" w:sz="0" w:space="0" w:color="auto"/>
        <w:left w:val="none" w:sz="0" w:space="0" w:color="auto"/>
        <w:bottom w:val="none" w:sz="0" w:space="0" w:color="auto"/>
        <w:right w:val="none" w:sz="0" w:space="0" w:color="auto"/>
      </w:divBdr>
    </w:div>
    <w:div w:id="1622495239">
      <w:bodyDiv w:val="1"/>
      <w:marLeft w:val="0"/>
      <w:marRight w:val="0"/>
      <w:marTop w:val="0"/>
      <w:marBottom w:val="0"/>
      <w:divBdr>
        <w:top w:val="none" w:sz="0" w:space="0" w:color="auto"/>
        <w:left w:val="none" w:sz="0" w:space="0" w:color="auto"/>
        <w:bottom w:val="none" w:sz="0" w:space="0" w:color="auto"/>
        <w:right w:val="none" w:sz="0" w:space="0" w:color="auto"/>
      </w:divBdr>
    </w:div>
    <w:div w:id="1632787001">
      <w:bodyDiv w:val="1"/>
      <w:marLeft w:val="0"/>
      <w:marRight w:val="0"/>
      <w:marTop w:val="0"/>
      <w:marBottom w:val="0"/>
      <w:divBdr>
        <w:top w:val="none" w:sz="0" w:space="0" w:color="auto"/>
        <w:left w:val="none" w:sz="0" w:space="0" w:color="auto"/>
        <w:bottom w:val="none" w:sz="0" w:space="0" w:color="auto"/>
        <w:right w:val="none" w:sz="0" w:space="0" w:color="auto"/>
      </w:divBdr>
    </w:div>
    <w:div w:id="1636568366">
      <w:bodyDiv w:val="1"/>
      <w:marLeft w:val="0"/>
      <w:marRight w:val="0"/>
      <w:marTop w:val="0"/>
      <w:marBottom w:val="0"/>
      <w:divBdr>
        <w:top w:val="none" w:sz="0" w:space="0" w:color="auto"/>
        <w:left w:val="none" w:sz="0" w:space="0" w:color="auto"/>
        <w:bottom w:val="none" w:sz="0" w:space="0" w:color="auto"/>
        <w:right w:val="none" w:sz="0" w:space="0" w:color="auto"/>
      </w:divBdr>
    </w:div>
    <w:div w:id="1648392569">
      <w:bodyDiv w:val="1"/>
      <w:marLeft w:val="0"/>
      <w:marRight w:val="0"/>
      <w:marTop w:val="0"/>
      <w:marBottom w:val="0"/>
      <w:divBdr>
        <w:top w:val="none" w:sz="0" w:space="0" w:color="auto"/>
        <w:left w:val="none" w:sz="0" w:space="0" w:color="auto"/>
        <w:bottom w:val="none" w:sz="0" w:space="0" w:color="auto"/>
        <w:right w:val="none" w:sz="0" w:space="0" w:color="auto"/>
      </w:divBdr>
    </w:div>
    <w:div w:id="1660421683">
      <w:bodyDiv w:val="1"/>
      <w:marLeft w:val="0"/>
      <w:marRight w:val="0"/>
      <w:marTop w:val="0"/>
      <w:marBottom w:val="0"/>
      <w:divBdr>
        <w:top w:val="none" w:sz="0" w:space="0" w:color="auto"/>
        <w:left w:val="none" w:sz="0" w:space="0" w:color="auto"/>
        <w:bottom w:val="none" w:sz="0" w:space="0" w:color="auto"/>
        <w:right w:val="none" w:sz="0" w:space="0" w:color="auto"/>
      </w:divBdr>
    </w:div>
    <w:div w:id="1662082117">
      <w:bodyDiv w:val="1"/>
      <w:marLeft w:val="0"/>
      <w:marRight w:val="0"/>
      <w:marTop w:val="0"/>
      <w:marBottom w:val="0"/>
      <w:divBdr>
        <w:top w:val="none" w:sz="0" w:space="0" w:color="auto"/>
        <w:left w:val="none" w:sz="0" w:space="0" w:color="auto"/>
        <w:bottom w:val="none" w:sz="0" w:space="0" w:color="auto"/>
        <w:right w:val="none" w:sz="0" w:space="0" w:color="auto"/>
      </w:divBdr>
    </w:div>
    <w:div w:id="1662152983">
      <w:bodyDiv w:val="1"/>
      <w:marLeft w:val="0"/>
      <w:marRight w:val="0"/>
      <w:marTop w:val="0"/>
      <w:marBottom w:val="0"/>
      <w:divBdr>
        <w:top w:val="none" w:sz="0" w:space="0" w:color="auto"/>
        <w:left w:val="none" w:sz="0" w:space="0" w:color="auto"/>
        <w:bottom w:val="none" w:sz="0" w:space="0" w:color="auto"/>
        <w:right w:val="none" w:sz="0" w:space="0" w:color="auto"/>
      </w:divBdr>
    </w:div>
    <w:div w:id="1717005038">
      <w:bodyDiv w:val="1"/>
      <w:marLeft w:val="0"/>
      <w:marRight w:val="0"/>
      <w:marTop w:val="0"/>
      <w:marBottom w:val="0"/>
      <w:divBdr>
        <w:top w:val="none" w:sz="0" w:space="0" w:color="auto"/>
        <w:left w:val="none" w:sz="0" w:space="0" w:color="auto"/>
        <w:bottom w:val="none" w:sz="0" w:space="0" w:color="auto"/>
        <w:right w:val="none" w:sz="0" w:space="0" w:color="auto"/>
      </w:divBdr>
    </w:div>
    <w:div w:id="1723283472">
      <w:bodyDiv w:val="1"/>
      <w:marLeft w:val="0"/>
      <w:marRight w:val="0"/>
      <w:marTop w:val="0"/>
      <w:marBottom w:val="0"/>
      <w:divBdr>
        <w:top w:val="none" w:sz="0" w:space="0" w:color="auto"/>
        <w:left w:val="none" w:sz="0" w:space="0" w:color="auto"/>
        <w:bottom w:val="none" w:sz="0" w:space="0" w:color="auto"/>
        <w:right w:val="none" w:sz="0" w:space="0" w:color="auto"/>
      </w:divBdr>
    </w:div>
    <w:div w:id="1738942377">
      <w:bodyDiv w:val="1"/>
      <w:marLeft w:val="0"/>
      <w:marRight w:val="0"/>
      <w:marTop w:val="0"/>
      <w:marBottom w:val="0"/>
      <w:divBdr>
        <w:top w:val="none" w:sz="0" w:space="0" w:color="auto"/>
        <w:left w:val="none" w:sz="0" w:space="0" w:color="auto"/>
        <w:bottom w:val="none" w:sz="0" w:space="0" w:color="auto"/>
        <w:right w:val="none" w:sz="0" w:space="0" w:color="auto"/>
      </w:divBdr>
    </w:div>
    <w:div w:id="1747605933">
      <w:bodyDiv w:val="1"/>
      <w:marLeft w:val="0"/>
      <w:marRight w:val="0"/>
      <w:marTop w:val="0"/>
      <w:marBottom w:val="0"/>
      <w:divBdr>
        <w:top w:val="none" w:sz="0" w:space="0" w:color="auto"/>
        <w:left w:val="none" w:sz="0" w:space="0" w:color="auto"/>
        <w:bottom w:val="none" w:sz="0" w:space="0" w:color="auto"/>
        <w:right w:val="none" w:sz="0" w:space="0" w:color="auto"/>
      </w:divBdr>
    </w:div>
    <w:div w:id="1756592985">
      <w:bodyDiv w:val="1"/>
      <w:marLeft w:val="0"/>
      <w:marRight w:val="0"/>
      <w:marTop w:val="0"/>
      <w:marBottom w:val="0"/>
      <w:divBdr>
        <w:top w:val="none" w:sz="0" w:space="0" w:color="auto"/>
        <w:left w:val="none" w:sz="0" w:space="0" w:color="auto"/>
        <w:bottom w:val="none" w:sz="0" w:space="0" w:color="auto"/>
        <w:right w:val="none" w:sz="0" w:space="0" w:color="auto"/>
      </w:divBdr>
    </w:div>
    <w:div w:id="1767648668">
      <w:bodyDiv w:val="1"/>
      <w:marLeft w:val="0"/>
      <w:marRight w:val="0"/>
      <w:marTop w:val="0"/>
      <w:marBottom w:val="0"/>
      <w:divBdr>
        <w:top w:val="none" w:sz="0" w:space="0" w:color="auto"/>
        <w:left w:val="none" w:sz="0" w:space="0" w:color="auto"/>
        <w:bottom w:val="none" w:sz="0" w:space="0" w:color="auto"/>
        <w:right w:val="none" w:sz="0" w:space="0" w:color="auto"/>
      </w:divBdr>
    </w:div>
    <w:div w:id="1779831666">
      <w:bodyDiv w:val="1"/>
      <w:marLeft w:val="0"/>
      <w:marRight w:val="0"/>
      <w:marTop w:val="0"/>
      <w:marBottom w:val="0"/>
      <w:divBdr>
        <w:top w:val="none" w:sz="0" w:space="0" w:color="auto"/>
        <w:left w:val="none" w:sz="0" w:space="0" w:color="auto"/>
        <w:bottom w:val="none" w:sz="0" w:space="0" w:color="auto"/>
        <w:right w:val="none" w:sz="0" w:space="0" w:color="auto"/>
      </w:divBdr>
      <w:divsChild>
        <w:div w:id="973828440">
          <w:marLeft w:val="0"/>
          <w:marRight w:val="0"/>
          <w:marTop w:val="100"/>
          <w:marBottom w:val="100"/>
          <w:divBdr>
            <w:top w:val="none" w:sz="0" w:space="0" w:color="auto"/>
            <w:left w:val="none" w:sz="0" w:space="0" w:color="auto"/>
            <w:bottom w:val="none" w:sz="0" w:space="0" w:color="auto"/>
            <w:right w:val="none" w:sz="0" w:space="0" w:color="auto"/>
          </w:divBdr>
          <w:divsChild>
            <w:div w:id="1539313483">
              <w:marLeft w:val="0"/>
              <w:marRight w:val="0"/>
              <w:marTop w:val="0"/>
              <w:marBottom w:val="0"/>
              <w:divBdr>
                <w:top w:val="none" w:sz="0" w:space="0" w:color="auto"/>
                <w:left w:val="none" w:sz="0" w:space="0" w:color="auto"/>
                <w:bottom w:val="none" w:sz="0" w:space="0" w:color="auto"/>
                <w:right w:val="none" w:sz="0" w:space="0" w:color="auto"/>
              </w:divBdr>
              <w:divsChild>
                <w:div w:id="1381055695">
                  <w:marLeft w:val="0"/>
                  <w:marRight w:val="150"/>
                  <w:marTop w:val="0"/>
                  <w:marBottom w:val="0"/>
                  <w:divBdr>
                    <w:top w:val="none" w:sz="0" w:space="0" w:color="auto"/>
                    <w:left w:val="none" w:sz="0" w:space="0" w:color="auto"/>
                    <w:bottom w:val="none" w:sz="0" w:space="0" w:color="auto"/>
                    <w:right w:val="none" w:sz="0" w:space="0" w:color="auto"/>
                  </w:divBdr>
                  <w:divsChild>
                    <w:div w:id="271013032">
                      <w:marLeft w:val="0"/>
                      <w:marRight w:val="0"/>
                      <w:marTop w:val="0"/>
                      <w:marBottom w:val="150"/>
                      <w:divBdr>
                        <w:top w:val="single" w:sz="6" w:space="23" w:color="99BBDD"/>
                        <w:left w:val="single" w:sz="6" w:space="14" w:color="99BBDD"/>
                        <w:bottom w:val="single" w:sz="6" w:space="15" w:color="99BBDD"/>
                        <w:right w:val="single" w:sz="6" w:space="14" w:color="99BBDD"/>
                      </w:divBdr>
                      <w:divsChild>
                        <w:div w:id="668556365">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08084770">
      <w:bodyDiv w:val="1"/>
      <w:marLeft w:val="0"/>
      <w:marRight w:val="0"/>
      <w:marTop w:val="0"/>
      <w:marBottom w:val="0"/>
      <w:divBdr>
        <w:top w:val="none" w:sz="0" w:space="0" w:color="auto"/>
        <w:left w:val="none" w:sz="0" w:space="0" w:color="auto"/>
        <w:bottom w:val="none" w:sz="0" w:space="0" w:color="auto"/>
        <w:right w:val="none" w:sz="0" w:space="0" w:color="auto"/>
      </w:divBdr>
    </w:div>
    <w:div w:id="1815102173">
      <w:bodyDiv w:val="1"/>
      <w:marLeft w:val="0"/>
      <w:marRight w:val="0"/>
      <w:marTop w:val="0"/>
      <w:marBottom w:val="0"/>
      <w:divBdr>
        <w:top w:val="none" w:sz="0" w:space="0" w:color="auto"/>
        <w:left w:val="none" w:sz="0" w:space="0" w:color="auto"/>
        <w:bottom w:val="none" w:sz="0" w:space="0" w:color="auto"/>
        <w:right w:val="none" w:sz="0" w:space="0" w:color="auto"/>
      </w:divBdr>
    </w:div>
    <w:div w:id="1845047225">
      <w:bodyDiv w:val="1"/>
      <w:marLeft w:val="0"/>
      <w:marRight w:val="0"/>
      <w:marTop w:val="0"/>
      <w:marBottom w:val="0"/>
      <w:divBdr>
        <w:top w:val="none" w:sz="0" w:space="0" w:color="auto"/>
        <w:left w:val="none" w:sz="0" w:space="0" w:color="auto"/>
        <w:bottom w:val="none" w:sz="0" w:space="0" w:color="auto"/>
        <w:right w:val="none" w:sz="0" w:space="0" w:color="auto"/>
      </w:divBdr>
    </w:div>
    <w:div w:id="1849981742">
      <w:bodyDiv w:val="1"/>
      <w:marLeft w:val="0"/>
      <w:marRight w:val="0"/>
      <w:marTop w:val="0"/>
      <w:marBottom w:val="0"/>
      <w:divBdr>
        <w:top w:val="none" w:sz="0" w:space="0" w:color="auto"/>
        <w:left w:val="none" w:sz="0" w:space="0" w:color="auto"/>
        <w:bottom w:val="none" w:sz="0" w:space="0" w:color="auto"/>
        <w:right w:val="none" w:sz="0" w:space="0" w:color="auto"/>
      </w:divBdr>
    </w:div>
    <w:div w:id="1904754154">
      <w:bodyDiv w:val="1"/>
      <w:marLeft w:val="0"/>
      <w:marRight w:val="0"/>
      <w:marTop w:val="0"/>
      <w:marBottom w:val="0"/>
      <w:divBdr>
        <w:top w:val="none" w:sz="0" w:space="0" w:color="auto"/>
        <w:left w:val="none" w:sz="0" w:space="0" w:color="auto"/>
        <w:bottom w:val="none" w:sz="0" w:space="0" w:color="auto"/>
        <w:right w:val="none" w:sz="0" w:space="0" w:color="auto"/>
      </w:divBdr>
    </w:div>
    <w:div w:id="1916165579">
      <w:bodyDiv w:val="1"/>
      <w:marLeft w:val="0"/>
      <w:marRight w:val="0"/>
      <w:marTop w:val="0"/>
      <w:marBottom w:val="0"/>
      <w:divBdr>
        <w:top w:val="none" w:sz="0" w:space="0" w:color="auto"/>
        <w:left w:val="none" w:sz="0" w:space="0" w:color="auto"/>
        <w:bottom w:val="none" w:sz="0" w:space="0" w:color="auto"/>
        <w:right w:val="none" w:sz="0" w:space="0" w:color="auto"/>
      </w:divBdr>
    </w:div>
    <w:div w:id="1923176412">
      <w:bodyDiv w:val="1"/>
      <w:marLeft w:val="0"/>
      <w:marRight w:val="0"/>
      <w:marTop w:val="0"/>
      <w:marBottom w:val="0"/>
      <w:divBdr>
        <w:top w:val="none" w:sz="0" w:space="0" w:color="auto"/>
        <w:left w:val="none" w:sz="0" w:space="0" w:color="auto"/>
        <w:bottom w:val="none" w:sz="0" w:space="0" w:color="auto"/>
        <w:right w:val="none" w:sz="0" w:space="0" w:color="auto"/>
      </w:divBdr>
    </w:div>
    <w:div w:id="1924794673">
      <w:bodyDiv w:val="1"/>
      <w:marLeft w:val="0"/>
      <w:marRight w:val="0"/>
      <w:marTop w:val="0"/>
      <w:marBottom w:val="0"/>
      <w:divBdr>
        <w:top w:val="none" w:sz="0" w:space="0" w:color="auto"/>
        <w:left w:val="none" w:sz="0" w:space="0" w:color="auto"/>
        <w:bottom w:val="none" w:sz="0" w:space="0" w:color="auto"/>
        <w:right w:val="none" w:sz="0" w:space="0" w:color="auto"/>
      </w:divBdr>
    </w:div>
    <w:div w:id="1943758849">
      <w:bodyDiv w:val="1"/>
      <w:marLeft w:val="0"/>
      <w:marRight w:val="0"/>
      <w:marTop w:val="0"/>
      <w:marBottom w:val="0"/>
      <w:divBdr>
        <w:top w:val="none" w:sz="0" w:space="0" w:color="auto"/>
        <w:left w:val="none" w:sz="0" w:space="0" w:color="auto"/>
        <w:bottom w:val="none" w:sz="0" w:space="0" w:color="auto"/>
        <w:right w:val="none" w:sz="0" w:space="0" w:color="auto"/>
      </w:divBdr>
    </w:div>
    <w:div w:id="1967079310">
      <w:bodyDiv w:val="1"/>
      <w:marLeft w:val="0"/>
      <w:marRight w:val="0"/>
      <w:marTop w:val="0"/>
      <w:marBottom w:val="0"/>
      <w:divBdr>
        <w:top w:val="none" w:sz="0" w:space="0" w:color="auto"/>
        <w:left w:val="none" w:sz="0" w:space="0" w:color="auto"/>
        <w:bottom w:val="none" w:sz="0" w:space="0" w:color="auto"/>
        <w:right w:val="none" w:sz="0" w:space="0" w:color="auto"/>
      </w:divBdr>
    </w:div>
    <w:div w:id="1972973818">
      <w:bodyDiv w:val="1"/>
      <w:marLeft w:val="0"/>
      <w:marRight w:val="0"/>
      <w:marTop w:val="0"/>
      <w:marBottom w:val="0"/>
      <w:divBdr>
        <w:top w:val="none" w:sz="0" w:space="0" w:color="auto"/>
        <w:left w:val="none" w:sz="0" w:space="0" w:color="auto"/>
        <w:bottom w:val="none" w:sz="0" w:space="0" w:color="auto"/>
        <w:right w:val="none" w:sz="0" w:space="0" w:color="auto"/>
      </w:divBdr>
    </w:div>
    <w:div w:id="1994528290">
      <w:bodyDiv w:val="1"/>
      <w:marLeft w:val="0"/>
      <w:marRight w:val="0"/>
      <w:marTop w:val="0"/>
      <w:marBottom w:val="0"/>
      <w:divBdr>
        <w:top w:val="none" w:sz="0" w:space="0" w:color="auto"/>
        <w:left w:val="none" w:sz="0" w:space="0" w:color="auto"/>
        <w:bottom w:val="none" w:sz="0" w:space="0" w:color="auto"/>
        <w:right w:val="none" w:sz="0" w:space="0" w:color="auto"/>
      </w:divBdr>
    </w:div>
    <w:div w:id="2000113211">
      <w:bodyDiv w:val="1"/>
      <w:marLeft w:val="0"/>
      <w:marRight w:val="0"/>
      <w:marTop w:val="0"/>
      <w:marBottom w:val="0"/>
      <w:divBdr>
        <w:top w:val="none" w:sz="0" w:space="0" w:color="auto"/>
        <w:left w:val="none" w:sz="0" w:space="0" w:color="auto"/>
        <w:bottom w:val="none" w:sz="0" w:space="0" w:color="auto"/>
        <w:right w:val="none" w:sz="0" w:space="0" w:color="auto"/>
      </w:divBdr>
    </w:div>
    <w:div w:id="2028746548">
      <w:bodyDiv w:val="1"/>
      <w:marLeft w:val="0"/>
      <w:marRight w:val="0"/>
      <w:marTop w:val="0"/>
      <w:marBottom w:val="0"/>
      <w:divBdr>
        <w:top w:val="none" w:sz="0" w:space="0" w:color="auto"/>
        <w:left w:val="none" w:sz="0" w:space="0" w:color="auto"/>
        <w:bottom w:val="none" w:sz="0" w:space="0" w:color="auto"/>
        <w:right w:val="none" w:sz="0" w:space="0" w:color="auto"/>
      </w:divBdr>
    </w:div>
    <w:div w:id="2029527078">
      <w:bodyDiv w:val="1"/>
      <w:marLeft w:val="0"/>
      <w:marRight w:val="0"/>
      <w:marTop w:val="0"/>
      <w:marBottom w:val="0"/>
      <w:divBdr>
        <w:top w:val="none" w:sz="0" w:space="0" w:color="auto"/>
        <w:left w:val="none" w:sz="0" w:space="0" w:color="auto"/>
        <w:bottom w:val="none" w:sz="0" w:space="0" w:color="auto"/>
        <w:right w:val="none" w:sz="0" w:space="0" w:color="auto"/>
      </w:divBdr>
    </w:div>
    <w:div w:id="2038698951">
      <w:bodyDiv w:val="1"/>
      <w:marLeft w:val="0"/>
      <w:marRight w:val="0"/>
      <w:marTop w:val="0"/>
      <w:marBottom w:val="0"/>
      <w:divBdr>
        <w:top w:val="none" w:sz="0" w:space="0" w:color="auto"/>
        <w:left w:val="none" w:sz="0" w:space="0" w:color="auto"/>
        <w:bottom w:val="none" w:sz="0" w:space="0" w:color="auto"/>
        <w:right w:val="none" w:sz="0" w:space="0" w:color="auto"/>
      </w:divBdr>
    </w:div>
    <w:div w:id="2051875728">
      <w:bodyDiv w:val="1"/>
      <w:marLeft w:val="0"/>
      <w:marRight w:val="0"/>
      <w:marTop w:val="0"/>
      <w:marBottom w:val="0"/>
      <w:divBdr>
        <w:top w:val="none" w:sz="0" w:space="0" w:color="auto"/>
        <w:left w:val="none" w:sz="0" w:space="0" w:color="auto"/>
        <w:bottom w:val="none" w:sz="0" w:space="0" w:color="auto"/>
        <w:right w:val="none" w:sz="0" w:space="0" w:color="auto"/>
      </w:divBdr>
    </w:div>
    <w:div w:id="2064675498">
      <w:bodyDiv w:val="1"/>
      <w:marLeft w:val="0"/>
      <w:marRight w:val="0"/>
      <w:marTop w:val="0"/>
      <w:marBottom w:val="0"/>
      <w:divBdr>
        <w:top w:val="none" w:sz="0" w:space="0" w:color="auto"/>
        <w:left w:val="none" w:sz="0" w:space="0" w:color="auto"/>
        <w:bottom w:val="none" w:sz="0" w:space="0" w:color="auto"/>
        <w:right w:val="none" w:sz="0" w:space="0" w:color="auto"/>
      </w:divBdr>
    </w:div>
    <w:div w:id="2104373856">
      <w:bodyDiv w:val="1"/>
      <w:marLeft w:val="0"/>
      <w:marRight w:val="0"/>
      <w:marTop w:val="0"/>
      <w:marBottom w:val="0"/>
      <w:divBdr>
        <w:top w:val="none" w:sz="0" w:space="0" w:color="auto"/>
        <w:left w:val="none" w:sz="0" w:space="0" w:color="auto"/>
        <w:bottom w:val="none" w:sz="0" w:space="0" w:color="auto"/>
        <w:right w:val="none" w:sz="0" w:space="0" w:color="auto"/>
      </w:divBdr>
    </w:div>
    <w:div w:id="21108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5.png"/><Relationship Id="rId21" Type="http://schemas.openxmlformats.org/officeDocument/2006/relationships/image" Target="media/image10.wmf"/><Relationship Id="rId34" Type="http://schemas.openxmlformats.org/officeDocument/2006/relationships/image" Target="media/image20.png"/><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5.wmf"/><Relationship Id="rId55" Type="http://schemas.openxmlformats.org/officeDocument/2006/relationships/oleObject" Target="embeddings/oleObject12.bin"/><Relationship Id="rId63" Type="http://schemas.openxmlformats.org/officeDocument/2006/relationships/image" Target="media/image43.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oleObject" Target="embeddings/oleObject11.bin"/><Relationship Id="rId58" Type="http://schemas.openxmlformats.org/officeDocument/2006/relationships/image" Target="media/image39.wmf"/><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oleObject" Target="embeddings/oleObject9.bin"/><Relationship Id="rId57" Type="http://schemas.openxmlformats.org/officeDocument/2006/relationships/oleObject" Target="embeddings/oleObject13.bin"/><Relationship Id="rId61" Type="http://schemas.openxmlformats.org/officeDocument/2006/relationships/image" Target="media/image41.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6.wmf"/><Relationship Id="rId60" Type="http://schemas.openxmlformats.org/officeDocument/2006/relationships/image" Target="media/image40.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5ykj.com/Health/"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38.wmf"/><Relationship Id="rId64" Type="http://schemas.openxmlformats.org/officeDocument/2006/relationships/image" Target="media/image44.wmf"/><Relationship Id="rId69"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oleObject" Target="embeddings/oleObject10.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oleObject" Target="embeddings/oleObject14.bin"/><Relationship Id="rId67" Type="http://schemas.openxmlformats.org/officeDocument/2006/relationships/header" Target="header3.xml"/><Relationship Id="rId20" Type="http://schemas.openxmlformats.org/officeDocument/2006/relationships/oleObject" Target="embeddings/oleObject5.bin"/><Relationship Id="rId41" Type="http://schemas.openxmlformats.org/officeDocument/2006/relationships/image" Target="media/image27.wmf"/><Relationship Id="rId54" Type="http://schemas.openxmlformats.org/officeDocument/2006/relationships/image" Target="media/image37.wmf"/><Relationship Id="rId62" Type="http://schemas.openxmlformats.org/officeDocument/2006/relationships/image" Target="media/image42.wmf"/></Relationships>
</file>

<file path=word/_rels/header2.xml.rels><?xml version="1.0" encoding="UTF-8" standalone="yes"?>
<Relationships xmlns="http://schemas.openxmlformats.org/package/2006/relationships"><Relationship Id="rId1" Type="http://schemas.openxmlformats.org/officeDocument/2006/relationships/image" Target="media/image4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2F98CE-D169-4C58-B6CC-895EE057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17</cp:revision>
  <dcterms:created xsi:type="dcterms:W3CDTF">2018-02-01T03:03:00Z</dcterms:created>
  <dcterms:modified xsi:type="dcterms:W3CDTF">2018-02-03T07:38:00Z</dcterms:modified>
</cp:coreProperties>
</file>