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DD" w:rsidRPr="004935D3" w:rsidRDefault="001E34DD" w:rsidP="001E34DD">
      <w:pPr>
        <w:rPr>
          <w:b/>
          <w:color w:val="000000"/>
          <w:sz w:val="24"/>
        </w:rPr>
      </w:pPr>
    </w:p>
    <w:p w:rsidR="007518DA" w:rsidRPr="008A7BD3" w:rsidRDefault="006E7E42" w:rsidP="007518DA">
      <w:pPr>
        <w:ind w:firstLineChars="350" w:firstLine="980"/>
        <w:rPr>
          <w:sz w:val="28"/>
          <w:szCs w:val="28"/>
        </w:rPr>
      </w:pPr>
      <w:r>
        <w:rPr>
          <w:rFonts w:hint="eastAsia"/>
          <w:sz w:val="28"/>
          <w:szCs w:val="28"/>
        </w:rPr>
        <w:t>1</w:t>
      </w:r>
      <w:r w:rsidR="00535E53">
        <w:rPr>
          <w:rFonts w:hint="eastAsia"/>
          <w:sz w:val="28"/>
          <w:szCs w:val="28"/>
        </w:rPr>
        <w:t>6.</w:t>
      </w:r>
      <w:r w:rsidR="00F356B4">
        <w:rPr>
          <w:rFonts w:hint="eastAsia"/>
          <w:sz w:val="28"/>
          <w:szCs w:val="28"/>
        </w:rPr>
        <w:t>2</w:t>
      </w:r>
      <w:r w:rsidR="0033799D">
        <w:rPr>
          <w:rFonts w:ascii="楷体_GB2312" w:eastAsia="楷体_GB2312" w:hAnsi="宋体" w:hint="eastAsia"/>
          <w:b/>
          <w:sz w:val="28"/>
          <w:szCs w:val="28"/>
        </w:rPr>
        <w:t>二次根式</w:t>
      </w:r>
      <w:r w:rsidR="00590DE5">
        <w:rPr>
          <w:rFonts w:ascii="楷体_GB2312" w:eastAsia="楷体_GB2312" w:hAnsi="宋体" w:hint="eastAsia"/>
          <w:b/>
          <w:sz w:val="28"/>
          <w:szCs w:val="28"/>
        </w:rPr>
        <w:t>的乘除</w:t>
      </w:r>
      <w:r w:rsidR="007B43CE">
        <w:rPr>
          <w:rFonts w:ascii="楷体_GB2312" w:eastAsia="楷体_GB2312" w:hAnsi="宋体" w:hint="eastAsia"/>
          <w:b/>
          <w:sz w:val="28"/>
          <w:szCs w:val="28"/>
        </w:rPr>
        <w:t>（第</w:t>
      </w:r>
      <w:r w:rsidR="00C176B0">
        <w:rPr>
          <w:rFonts w:ascii="楷体_GB2312" w:eastAsia="楷体_GB2312" w:hAnsi="宋体" w:hint="eastAsia"/>
          <w:b/>
          <w:sz w:val="28"/>
          <w:szCs w:val="28"/>
        </w:rPr>
        <w:t>三</w:t>
      </w:r>
      <w:r w:rsidR="0033799D">
        <w:rPr>
          <w:rFonts w:ascii="楷体_GB2312" w:eastAsia="楷体_GB2312" w:hAnsi="宋体" w:hint="eastAsia"/>
          <w:b/>
          <w:sz w:val="28"/>
          <w:szCs w:val="28"/>
        </w:rPr>
        <w:t>课时）</w:t>
      </w:r>
    </w:p>
    <w:p w:rsidR="007518DA" w:rsidRPr="00234A8B" w:rsidRDefault="007518DA" w:rsidP="00D364AF">
      <w:pPr>
        <w:spacing w:line="360" w:lineRule="exact"/>
        <w:rPr>
          <w:szCs w:val="21"/>
        </w:rPr>
      </w:pPr>
      <w:r w:rsidRPr="00234A8B">
        <w:rPr>
          <w:rFonts w:hint="eastAsia"/>
          <w:b/>
          <w:color w:val="000000"/>
          <w:szCs w:val="21"/>
        </w:rPr>
        <w:t>学习目标</w:t>
      </w:r>
      <w:r w:rsidRPr="00234A8B">
        <w:rPr>
          <w:szCs w:val="21"/>
        </w:rPr>
        <w:t xml:space="preserve"> </w:t>
      </w:r>
      <w:r w:rsidRPr="00234A8B">
        <w:rPr>
          <w:rFonts w:hint="eastAsia"/>
          <w:szCs w:val="21"/>
        </w:rPr>
        <w:t>：</w:t>
      </w:r>
    </w:p>
    <w:p w:rsidR="005E7FE7" w:rsidRDefault="005E7FE7" w:rsidP="005E7FE7">
      <w:pPr>
        <w:widowControl/>
        <w:spacing w:line="360" w:lineRule="auto"/>
        <w:rPr>
          <w:rFonts w:ascii="宋体" w:hAnsi="宋体"/>
          <w:sz w:val="18"/>
          <w:szCs w:val="18"/>
        </w:rPr>
      </w:pPr>
      <w:r>
        <w:rPr>
          <w:rFonts w:ascii="宋体" w:hAnsi="宋体" w:hint="eastAsia"/>
          <w:sz w:val="18"/>
          <w:szCs w:val="18"/>
        </w:rPr>
        <w:t>1、理解最简二次根式的概念。</w:t>
      </w:r>
    </w:p>
    <w:p w:rsidR="005E7FE7" w:rsidRDefault="005E7FE7" w:rsidP="005E7FE7">
      <w:pPr>
        <w:widowControl/>
        <w:spacing w:line="360" w:lineRule="auto"/>
        <w:rPr>
          <w:rFonts w:ascii="宋体" w:hAnsi="宋体"/>
          <w:sz w:val="18"/>
          <w:szCs w:val="18"/>
        </w:rPr>
      </w:pPr>
      <w:r>
        <w:rPr>
          <w:rFonts w:ascii="宋体" w:hAnsi="宋体" w:hint="eastAsia"/>
          <w:sz w:val="18"/>
          <w:szCs w:val="18"/>
        </w:rPr>
        <w:t>2、把二次根式化成最简二次根式．</w:t>
      </w:r>
    </w:p>
    <w:p w:rsidR="0033799D" w:rsidRPr="005E7FE7" w:rsidRDefault="005E7FE7" w:rsidP="005E7FE7">
      <w:pPr>
        <w:widowControl/>
        <w:spacing w:line="360" w:lineRule="auto"/>
        <w:rPr>
          <w:rFonts w:ascii="宋体" w:hAnsi="宋体"/>
          <w:sz w:val="18"/>
          <w:szCs w:val="18"/>
        </w:rPr>
      </w:pPr>
      <w:r>
        <w:rPr>
          <w:rFonts w:ascii="宋体" w:hAnsi="宋体" w:hint="eastAsia"/>
          <w:bCs/>
          <w:sz w:val="18"/>
          <w:szCs w:val="18"/>
        </w:rPr>
        <w:t>3、熟练进行二次根式的乘除混合运算。</w:t>
      </w:r>
    </w:p>
    <w:p w:rsidR="0033799D" w:rsidRPr="004B4BAE" w:rsidRDefault="007518DA" w:rsidP="004B4BAE">
      <w:pPr>
        <w:widowControl/>
        <w:spacing w:line="360" w:lineRule="auto"/>
        <w:rPr>
          <w:rFonts w:ascii="宋体" w:hAnsi="宋体"/>
          <w:sz w:val="18"/>
          <w:szCs w:val="18"/>
        </w:rPr>
      </w:pPr>
      <w:r w:rsidRPr="00234A8B">
        <w:rPr>
          <w:rFonts w:hint="eastAsia"/>
          <w:b/>
          <w:bCs/>
        </w:rPr>
        <w:t>学习重点</w:t>
      </w:r>
      <w:r w:rsidRPr="00234A8B">
        <w:rPr>
          <w:rFonts w:hint="eastAsia"/>
          <w:b/>
          <w:bCs/>
        </w:rPr>
        <w:t xml:space="preserve"> </w:t>
      </w:r>
      <w:r>
        <w:rPr>
          <w:rFonts w:hint="eastAsia"/>
          <w:b/>
          <w:bCs/>
        </w:rPr>
        <w:t>：</w:t>
      </w:r>
      <w:r w:rsidR="001A0C99">
        <w:rPr>
          <w:rFonts w:ascii="宋体" w:hAnsi="宋体" w:hint="eastAsia"/>
          <w:sz w:val="18"/>
          <w:szCs w:val="18"/>
        </w:rPr>
        <w:t>理解最简二次根式的概念；</w:t>
      </w:r>
      <w:r w:rsidR="004B4BAE">
        <w:rPr>
          <w:rFonts w:ascii="宋体" w:hAnsi="宋体" w:hint="eastAsia"/>
          <w:sz w:val="18"/>
          <w:szCs w:val="18"/>
        </w:rPr>
        <w:t>把二次根式化成最简二次根式．</w:t>
      </w:r>
    </w:p>
    <w:p w:rsidR="0033799D" w:rsidRDefault="00D714CF" w:rsidP="0044419C">
      <w:pPr>
        <w:pStyle w:val="aa"/>
        <w:spacing w:before="0" w:beforeAutospacing="0" w:after="0" w:afterAutospacing="0"/>
        <w:rPr>
          <w:sz w:val="18"/>
          <w:szCs w:val="18"/>
        </w:rPr>
      </w:pPr>
      <w:hyperlink r:id="rId8" w:tgtFrame="_blank" w:history="1">
        <w:r w:rsidR="007518DA" w:rsidRPr="0010113F">
          <w:rPr>
            <w:rFonts w:hint="eastAsia"/>
            <w:b/>
          </w:rPr>
          <w:t>学习</w:t>
        </w:r>
      </w:hyperlink>
      <w:r w:rsidR="007518DA" w:rsidRPr="0010113F">
        <w:rPr>
          <w:rFonts w:hint="eastAsia"/>
          <w:b/>
        </w:rPr>
        <w:t>难点</w:t>
      </w:r>
      <w:r w:rsidR="007518DA" w:rsidRPr="0010113F">
        <w:rPr>
          <w:b/>
        </w:rPr>
        <w:t>:</w:t>
      </w:r>
      <w:r w:rsidR="007518DA" w:rsidRPr="0010113F">
        <w:rPr>
          <w:rFonts w:hint="eastAsia"/>
          <w:b/>
        </w:rPr>
        <w:t xml:space="preserve"> </w:t>
      </w:r>
      <w:r w:rsidR="004B4BAE">
        <w:rPr>
          <w:rFonts w:hint="eastAsia"/>
          <w:bCs/>
          <w:sz w:val="18"/>
          <w:szCs w:val="18"/>
        </w:rPr>
        <w:t>熟练进行二次根式的乘除混合运算。</w:t>
      </w:r>
    </w:p>
    <w:p w:rsidR="0056015D" w:rsidRPr="00704D90" w:rsidRDefault="007518DA" w:rsidP="0044419C">
      <w:pPr>
        <w:pStyle w:val="aa"/>
        <w:spacing w:before="0" w:beforeAutospacing="0" w:after="0" w:afterAutospacing="0"/>
        <w:rPr>
          <w:color w:val="000000"/>
          <w:szCs w:val="21"/>
        </w:rPr>
      </w:pPr>
      <w:r w:rsidRPr="00234A8B">
        <w:rPr>
          <w:rFonts w:hint="eastAsia"/>
          <w:b/>
          <w:color w:val="000000"/>
          <w:szCs w:val="21"/>
        </w:rPr>
        <w:t>学法指导：</w:t>
      </w:r>
      <w:r w:rsidRPr="00234A8B">
        <w:rPr>
          <w:rFonts w:hint="eastAsia"/>
          <w:color w:val="000000"/>
          <w:szCs w:val="21"/>
        </w:rPr>
        <w:t>自主学习，合作交流，质疑探究</w:t>
      </w:r>
    </w:p>
    <w:p w:rsidR="00B95537" w:rsidRPr="00061DE9" w:rsidRDefault="00B95537" w:rsidP="001E34DD">
      <w:pPr>
        <w:rPr>
          <w:color w:val="000000"/>
          <w:szCs w:val="21"/>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1569"/>
      </w:tblGrid>
      <w:tr w:rsidR="00B9211E" w:rsidRPr="00557A29" w:rsidTr="009437D8">
        <w:trPr>
          <w:trHeight w:val="5937"/>
        </w:trPr>
        <w:tc>
          <w:tcPr>
            <w:tcW w:w="7128" w:type="dxa"/>
          </w:tcPr>
          <w:p w:rsidR="005E7FE7" w:rsidRDefault="005E7FE7" w:rsidP="005E7FE7">
            <w:pPr>
              <w:spacing w:line="360" w:lineRule="auto"/>
              <w:rPr>
                <w:rFonts w:ascii="宋体" w:hAnsi="宋体"/>
                <w:kern w:val="0"/>
                <w:sz w:val="18"/>
                <w:szCs w:val="18"/>
              </w:rPr>
            </w:pPr>
            <w:r>
              <w:rPr>
                <w:rFonts w:ascii="宋体" w:hAnsi="宋体" w:hint="eastAsia"/>
                <w:sz w:val="18"/>
                <w:szCs w:val="18"/>
              </w:rPr>
              <w:t>一、</w:t>
            </w:r>
            <w:r>
              <w:rPr>
                <w:rFonts w:ascii="宋体" w:hAnsi="宋体" w:hint="eastAsia"/>
                <w:kern w:val="0"/>
                <w:sz w:val="18"/>
                <w:szCs w:val="18"/>
              </w:rPr>
              <w:t>自主预习案</w:t>
            </w:r>
          </w:p>
          <w:p w:rsidR="005E7FE7" w:rsidRDefault="005E7FE7" w:rsidP="005E7FE7">
            <w:pPr>
              <w:spacing w:line="360" w:lineRule="auto"/>
              <w:ind w:firstLineChars="50" w:firstLine="90"/>
              <w:rPr>
                <w:rFonts w:ascii="宋体" w:hAnsi="宋体"/>
                <w:sz w:val="18"/>
                <w:szCs w:val="18"/>
                <w:u w:val="single"/>
              </w:rPr>
            </w:pPr>
            <w:r>
              <w:rPr>
                <w:rFonts w:ascii="宋体" w:hAnsi="宋体" w:hint="eastAsia"/>
                <w:bCs/>
                <w:sz w:val="18"/>
                <w:szCs w:val="18"/>
              </w:rPr>
              <w:t>1、</w:t>
            </w:r>
            <w:r>
              <w:rPr>
                <w:rFonts w:ascii="宋体" w:hAnsi="宋体" w:hint="eastAsia"/>
                <w:sz w:val="18"/>
                <w:szCs w:val="18"/>
              </w:rPr>
              <w:t>化简（1）</w:t>
            </w:r>
            <w:r w:rsidRPr="00FC2419">
              <w:rPr>
                <w:rFonts w:ascii="宋体" w:hAnsi="宋体"/>
                <w:position w:val="-8"/>
                <w:sz w:val="18"/>
                <w:szCs w:val="18"/>
              </w:rPr>
              <w:object w:dxaOrig="740" w:dyaOrig="400">
                <v:shape id="对象 76" o:spid="_x0000_i1025" type="#_x0000_t75" alt=" " style="width:36.75pt;height:20.25pt;mso-position-horizontal-relative:page;mso-position-vertical-relative:page" o:ole="">
                  <v:fill o:detectmouseclick="t"/>
                  <v:imagedata r:id="rId9" o:title="学科网(www"/>
                </v:shape>
                <o:OLEObject Type="Embed" ProgID="Equation.3" ShapeID="对象 76" DrawAspect="Content" ObjectID="_1579066746" r:id="rId10"/>
              </w:object>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 xml:space="preserve">       （2）</w:t>
            </w:r>
            <w:r w:rsidRPr="00FC2419">
              <w:rPr>
                <w:rFonts w:ascii="宋体" w:hAnsi="宋体"/>
                <w:position w:val="-28"/>
                <w:sz w:val="18"/>
                <w:szCs w:val="18"/>
              </w:rPr>
              <w:object w:dxaOrig="540" w:dyaOrig="720">
                <v:shape id="对象 77" o:spid="_x0000_i1026" type="#_x0000_t75" alt=" " style="width:27pt;height:36pt;mso-position-horizontal-relative:page;mso-position-vertical-relative:page" o:ole="">
                  <v:fill o:detectmouseclick="t"/>
                  <v:imagedata r:id="rId11" o:title="学科网(www"/>
                </v:shape>
                <o:OLEObject Type="Embed" ProgID="Equation.DSMT4" ShapeID="对象 77" DrawAspect="Content" ObjectID="_1579066747" r:id="rId12"/>
              </w:object>
            </w:r>
            <w:r>
              <w:rPr>
                <w:rFonts w:ascii="宋体" w:hAnsi="宋体" w:hint="eastAsia"/>
                <w:sz w:val="18"/>
                <w:szCs w:val="18"/>
              </w:rPr>
              <w:t>=</w:t>
            </w:r>
            <w:r>
              <w:rPr>
                <w:rFonts w:ascii="宋体" w:hAnsi="宋体" w:hint="eastAsia"/>
                <w:sz w:val="18"/>
                <w:szCs w:val="18"/>
                <w:u w:val="single"/>
              </w:rPr>
              <w:t xml:space="preserve">       </w:t>
            </w:r>
          </w:p>
          <w:p w:rsidR="005E7FE7" w:rsidRDefault="005E7FE7" w:rsidP="005E7FE7">
            <w:pPr>
              <w:spacing w:line="360" w:lineRule="auto"/>
              <w:ind w:firstLineChars="250" w:firstLine="450"/>
              <w:rPr>
                <w:rFonts w:ascii="宋体" w:hAnsi="宋体"/>
                <w:sz w:val="18"/>
                <w:szCs w:val="18"/>
              </w:rPr>
            </w:pPr>
            <w:r>
              <w:rPr>
                <w:rFonts w:ascii="宋体" w:hAnsi="宋体" w:hint="eastAsia"/>
                <w:sz w:val="18"/>
                <w:szCs w:val="18"/>
              </w:rPr>
              <w:t>（3）</w:t>
            </w:r>
            <w:r w:rsidR="00D06E77">
              <w:rPr>
                <w:rFonts w:ascii="宋体" w:hAnsi="宋体"/>
                <w:noProof/>
                <w:position w:val="-28"/>
                <w:sz w:val="18"/>
                <w:szCs w:val="18"/>
              </w:rPr>
              <w:drawing>
                <wp:inline distT="0" distB="0" distL="0" distR="0">
                  <wp:extent cx="247650" cy="457200"/>
                  <wp:effectExtent l="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 "/>
                          <pic:cNvPicPr>
                            <a:picLocks noChangeAspect="1" noChangeArrowheads="1"/>
                          </pic:cNvPicPr>
                        </pic:nvPicPr>
                        <pic:blipFill>
                          <a:blip r:embed="rId13" cstate="print"/>
                          <a:srcRect/>
                          <a:stretch>
                            <a:fillRect/>
                          </a:stretch>
                        </pic:blipFill>
                        <pic:spPr bwMode="auto">
                          <a:xfrm>
                            <a:off x="0" y="0"/>
                            <a:ext cx="247650" cy="457200"/>
                          </a:xfrm>
                          <a:prstGeom prst="rect">
                            <a:avLst/>
                          </a:prstGeom>
                          <a:noFill/>
                          <a:ln w="9525">
                            <a:noFill/>
                            <a:miter lim="800000"/>
                            <a:headEnd/>
                            <a:tailEnd/>
                          </a:ln>
                          <a:effectLst/>
                        </pic:spPr>
                      </pic:pic>
                    </a:graphicData>
                  </a:graphic>
                </wp:inline>
              </w:drawing>
            </w:r>
            <w:r>
              <w:rPr>
                <w:rFonts w:ascii="宋体" w:hAnsi="宋体" w:hint="eastAsia"/>
                <w:position w:val="-28"/>
                <w:sz w:val="18"/>
                <w:szCs w:val="18"/>
              </w:rPr>
              <w:t xml:space="preserve"> </w:t>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 xml:space="preserve">      (4）</w:t>
            </w:r>
            <w:r w:rsidR="00D06E77">
              <w:rPr>
                <w:rFonts w:ascii="宋体" w:hAnsi="宋体"/>
                <w:noProof/>
                <w:position w:val="-28"/>
                <w:sz w:val="18"/>
                <w:szCs w:val="18"/>
              </w:rPr>
              <w:drawing>
                <wp:inline distT="0" distB="0" distL="0" distR="0">
                  <wp:extent cx="342900" cy="457200"/>
                  <wp:effectExtent l="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 "/>
                          <pic:cNvPicPr>
                            <a:picLocks noChangeAspect="1" noChangeArrowheads="1"/>
                          </pic:cNvPicPr>
                        </pic:nvPicPr>
                        <pic:blipFill>
                          <a:blip r:embed="rId14" cstate="print"/>
                          <a:srcRect/>
                          <a:stretch>
                            <a:fillRect/>
                          </a:stretch>
                        </pic:blipFill>
                        <pic:spPr bwMode="auto">
                          <a:xfrm>
                            <a:off x="0" y="0"/>
                            <a:ext cx="342900" cy="4572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 xml:space="preserve">       （5）</w:t>
            </w:r>
            <w:r w:rsidR="00D06E77">
              <w:rPr>
                <w:rFonts w:ascii="宋体" w:hAnsi="宋体"/>
                <w:noProof/>
                <w:position w:val="-28"/>
                <w:sz w:val="18"/>
                <w:szCs w:val="18"/>
              </w:rPr>
              <w:drawing>
                <wp:inline distT="0" distB="0" distL="0" distR="0">
                  <wp:extent cx="342900" cy="457200"/>
                  <wp:effectExtent l="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 "/>
                          <pic:cNvPicPr>
                            <a:picLocks noChangeAspect="1" noChangeArrowheads="1"/>
                          </pic:cNvPicPr>
                        </pic:nvPicPr>
                        <pic:blipFill>
                          <a:blip r:embed="rId15" cstate="print"/>
                          <a:srcRect/>
                          <a:stretch>
                            <a:fillRect/>
                          </a:stretch>
                        </pic:blipFill>
                        <pic:spPr bwMode="auto">
                          <a:xfrm>
                            <a:off x="0" y="0"/>
                            <a:ext cx="342900" cy="4572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 xml:space="preserve"> </w:t>
            </w:r>
          </w:p>
          <w:p w:rsidR="005E7FE7" w:rsidRDefault="005E7FE7" w:rsidP="005E7FE7">
            <w:pPr>
              <w:spacing w:line="360" w:lineRule="auto"/>
              <w:rPr>
                <w:rFonts w:ascii="宋体" w:hAnsi="宋体"/>
                <w:sz w:val="18"/>
                <w:szCs w:val="18"/>
              </w:rPr>
            </w:pPr>
            <w:r>
              <w:rPr>
                <w:rFonts w:ascii="宋体" w:hAnsi="宋体" w:hint="eastAsia"/>
                <w:sz w:val="18"/>
                <w:szCs w:val="18"/>
              </w:rPr>
              <w:t>二、课堂探究案</w:t>
            </w:r>
          </w:p>
          <w:p w:rsidR="005E7FE7" w:rsidRDefault="005E7FE7" w:rsidP="005E7FE7">
            <w:pPr>
              <w:spacing w:line="360" w:lineRule="auto"/>
              <w:rPr>
                <w:rFonts w:ascii="宋体" w:hAnsi="宋体"/>
                <w:sz w:val="18"/>
                <w:szCs w:val="18"/>
              </w:rPr>
            </w:pPr>
            <w:r>
              <w:rPr>
                <w:rFonts w:ascii="宋体" w:hAnsi="宋体" w:hint="eastAsia"/>
                <w:sz w:val="18"/>
                <w:szCs w:val="18"/>
              </w:rPr>
              <w:t>观察上面计算题1的最后结果，可以发现这些式子中的二次根式有如下两个特点：</w:t>
            </w:r>
          </w:p>
          <w:p w:rsidR="005E7FE7" w:rsidRDefault="005E7FE7" w:rsidP="005E7FE7">
            <w:pPr>
              <w:spacing w:line="360" w:lineRule="auto"/>
              <w:rPr>
                <w:rFonts w:ascii="宋体" w:hAnsi="宋体"/>
                <w:sz w:val="18"/>
                <w:szCs w:val="18"/>
              </w:rPr>
            </w:pPr>
            <w:r>
              <w:rPr>
                <w:rFonts w:ascii="宋体" w:hAnsi="宋体" w:hint="eastAsia"/>
                <w:sz w:val="18"/>
                <w:szCs w:val="18"/>
              </w:rPr>
              <w:t xml:space="preserve">    1．被开方数不含分母；   2．被开方数中不含能开得尽方的因数或因式．</w:t>
            </w:r>
          </w:p>
          <w:p w:rsidR="005E7FE7" w:rsidRDefault="005E7FE7" w:rsidP="005E7FE7">
            <w:pPr>
              <w:spacing w:line="360" w:lineRule="auto"/>
              <w:rPr>
                <w:rFonts w:ascii="宋体" w:hAnsi="宋体"/>
                <w:sz w:val="18"/>
                <w:szCs w:val="18"/>
              </w:rPr>
            </w:pPr>
            <w:r>
              <w:rPr>
                <w:rFonts w:ascii="宋体" w:hAnsi="宋体" w:hint="eastAsia"/>
                <w:sz w:val="18"/>
                <w:szCs w:val="18"/>
              </w:rPr>
              <w:t>我们把满足上述两个条件的二次根式，叫做最简二次根式．</w:t>
            </w:r>
          </w:p>
          <w:p w:rsidR="005E7FE7" w:rsidRDefault="005E7FE7" w:rsidP="005E7FE7">
            <w:pPr>
              <w:spacing w:line="360" w:lineRule="auto"/>
              <w:rPr>
                <w:rFonts w:ascii="宋体" w:hAnsi="宋体"/>
                <w:sz w:val="18"/>
                <w:szCs w:val="18"/>
              </w:rPr>
            </w:pPr>
            <w:r>
              <w:rPr>
                <w:rFonts w:ascii="宋体" w:hAnsi="宋体" w:hint="eastAsia"/>
                <w:sz w:val="18"/>
                <w:szCs w:val="18"/>
              </w:rPr>
              <w:t>例1：化简</w:t>
            </w:r>
          </w:p>
          <w:p w:rsidR="005E7FE7" w:rsidRDefault="005E7FE7" w:rsidP="005E7FE7">
            <w:pPr>
              <w:spacing w:line="360" w:lineRule="auto"/>
              <w:rPr>
                <w:rFonts w:ascii="宋体" w:hAnsi="宋体"/>
                <w:sz w:val="18"/>
                <w:szCs w:val="18"/>
              </w:rPr>
            </w:pPr>
            <w:r>
              <w:rPr>
                <w:rFonts w:ascii="宋体" w:hAnsi="宋体" w:hint="eastAsia"/>
                <w:sz w:val="18"/>
                <w:szCs w:val="18"/>
              </w:rPr>
              <w:t>(1)</w:t>
            </w:r>
            <w:r>
              <w:rPr>
                <w:rFonts w:ascii="宋体" w:hAnsi="宋体"/>
                <w:sz w:val="18"/>
                <w:szCs w:val="18"/>
              </w:rPr>
              <w:t xml:space="preserve"> </w:t>
            </w:r>
            <w:r w:rsidRPr="00FC2419">
              <w:rPr>
                <w:rFonts w:ascii="宋体" w:hAnsi="宋体"/>
                <w:position w:val="-28"/>
                <w:sz w:val="18"/>
                <w:szCs w:val="18"/>
              </w:rPr>
              <w:object w:dxaOrig="540" w:dyaOrig="720">
                <v:shape id="对象 81" o:spid="_x0000_i1027" type="#_x0000_t75" alt=" " style="width:27pt;height:36pt;mso-position-horizontal-relative:page;mso-position-vertical-relative:page" o:ole="">
                  <v:fill o:detectmouseclick="t"/>
                  <v:imagedata r:id="rId16" o:title="学科网(www"/>
                </v:shape>
                <o:OLEObject Type="Embed" ProgID="Equation.3" ShapeID="对象 81" DrawAspect="Content" ObjectID="_1579066748" r:id="rId17"/>
              </w:object>
            </w:r>
            <w:r>
              <w:rPr>
                <w:rFonts w:ascii="宋体" w:hAnsi="宋体"/>
                <w:sz w:val="18"/>
                <w:szCs w:val="18"/>
              </w:rPr>
              <w:t xml:space="preserve"> </w:t>
            </w:r>
            <w:r>
              <w:rPr>
                <w:rFonts w:ascii="宋体" w:hAnsi="宋体" w:hint="eastAsia"/>
                <w:sz w:val="18"/>
                <w:szCs w:val="18"/>
              </w:rPr>
              <w:t xml:space="preserve">             (2)</w:t>
            </w:r>
            <w:r>
              <w:rPr>
                <w:rFonts w:ascii="宋体" w:hAnsi="宋体"/>
                <w:sz w:val="18"/>
                <w:szCs w:val="18"/>
              </w:rPr>
              <w:t xml:space="preserve"> </w:t>
            </w:r>
            <w:r w:rsidRPr="00FC2419">
              <w:rPr>
                <w:rFonts w:ascii="宋体" w:hAnsi="宋体"/>
                <w:position w:val="-12"/>
                <w:sz w:val="18"/>
                <w:szCs w:val="18"/>
              </w:rPr>
              <w:object w:dxaOrig="800" w:dyaOrig="440">
                <v:shape id="对象 82" o:spid="_x0000_i1028" type="#_x0000_t75" alt=" " style="width:39.75pt;height:21.75pt;mso-position-horizontal-relative:page;mso-position-vertical-relative:page" o:ole="">
                  <v:fill o:detectmouseclick="t"/>
                  <v:imagedata r:id="rId18" o:title="学科网(www"/>
                </v:shape>
                <o:OLEObject Type="Embed" ProgID="Equation.DSMT4" ShapeID="对象 82" DrawAspect="Content" ObjectID="_1579066749" r:id="rId19"/>
              </w:object>
            </w:r>
            <w:r>
              <w:rPr>
                <w:rFonts w:ascii="宋体" w:hAnsi="宋体" w:hint="eastAsia"/>
                <w:sz w:val="18"/>
                <w:szCs w:val="18"/>
              </w:rPr>
              <w:t xml:space="preserve">      </w:t>
            </w:r>
            <w:r w:rsidR="00D06E77">
              <w:rPr>
                <w:rFonts w:ascii="宋体" w:hAnsi="宋体" w:hint="eastAsia"/>
                <w:noProof/>
                <w:sz w:val="18"/>
                <w:szCs w:val="18"/>
              </w:rPr>
              <w:drawing>
                <wp:inline distT="0" distB="0" distL="0" distR="0">
                  <wp:extent cx="19050" cy="19050"/>
                  <wp:effectExtent l="19050" t="0" r="0" b="0"/>
                  <wp:docPr id="8" name="图片 1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descr=" "/>
                          <pic:cNvPicPr>
                            <a:picLocks noChangeAspect="1" noChangeArrowheads="1"/>
                          </pic:cNvPicPr>
                        </pic:nvPicPr>
                        <pic:blipFill>
                          <a:blip r:embed="rId2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 w:val="18"/>
                <w:szCs w:val="18"/>
              </w:rPr>
              <w:t xml:space="preserve">      (3) </w:t>
            </w:r>
            <w:r w:rsidRPr="00FC2419">
              <w:rPr>
                <w:rFonts w:ascii="宋体" w:hAnsi="宋体"/>
                <w:position w:val="-26"/>
                <w:sz w:val="18"/>
                <w:szCs w:val="18"/>
              </w:rPr>
              <w:object w:dxaOrig="620" w:dyaOrig="700">
                <v:shape id="对象 83" o:spid="_x0000_i1029" type="#_x0000_t75" alt=" " style="width:30.75pt;height:35.25pt;mso-position-horizontal-relative:page;mso-position-vertical-relative:page" o:ole="">
                  <v:fill o:detectmouseclick="t"/>
                  <v:imagedata r:id="rId21" o:title="学科网(www"/>
                </v:shape>
                <o:OLEObject Type="Embed" ProgID="Equation.DSMT4" ShapeID="对象 83" DrawAspect="Content" ObjectID="_1579066750" r:id="rId22"/>
              </w:object>
            </w:r>
            <w:r>
              <w:rPr>
                <w:rFonts w:ascii="宋体" w:hAnsi="宋体" w:hint="eastAsia"/>
                <w:sz w:val="18"/>
                <w:szCs w:val="18"/>
              </w:rPr>
              <w:t xml:space="preserve">   </w:t>
            </w: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jc w:val="left"/>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r>
              <w:rPr>
                <w:rFonts w:ascii="宋体" w:hAnsi="宋体" w:hint="eastAsia"/>
                <w:sz w:val="18"/>
                <w:szCs w:val="18"/>
              </w:rPr>
              <w:lastRenderedPageBreak/>
              <w:t>注：在二次根式的运算中，一般要把最后结果化为最简二次根式，并且分母中不含二次根式。</w:t>
            </w:r>
          </w:p>
          <w:p w:rsidR="005E7FE7" w:rsidRDefault="005E7FE7" w:rsidP="005E7FE7">
            <w:pPr>
              <w:spacing w:line="360" w:lineRule="auto"/>
              <w:rPr>
                <w:rFonts w:ascii="宋体" w:hAnsi="宋体"/>
                <w:sz w:val="18"/>
                <w:szCs w:val="18"/>
              </w:rPr>
            </w:pPr>
            <w:r>
              <w:rPr>
                <w:rFonts w:ascii="宋体" w:hAnsi="宋体" w:hint="eastAsia"/>
                <w:sz w:val="18"/>
                <w:szCs w:val="18"/>
              </w:rPr>
              <w:t>判断是否为最简二次根式的两条标准：</w:t>
            </w:r>
          </w:p>
          <w:p w:rsidR="005E7FE7" w:rsidRDefault="005E7FE7" w:rsidP="005E7FE7">
            <w:pPr>
              <w:spacing w:line="360" w:lineRule="auto"/>
              <w:rPr>
                <w:rFonts w:ascii="宋体" w:hAnsi="宋体"/>
                <w:sz w:val="18"/>
                <w:szCs w:val="18"/>
              </w:rPr>
            </w:pPr>
            <w:r>
              <w:rPr>
                <w:rFonts w:ascii="宋体" w:hAnsi="宋体" w:hint="eastAsia"/>
                <w:sz w:val="18"/>
                <w:szCs w:val="18"/>
              </w:rPr>
              <w:t>（1）被开</w:t>
            </w:r>
            <w:r w:rsidR="00D06E77">
              <w:rPr>
                <w:rFonts w:ascii="宋体" w:hAnsi="宋体" w:hint="eastAsia"/>
                <w:noProof/>
                <w:sz w:val="18"/>
                <w:szCs w:val="18"/>
              </w:rPr>
              <w:drawing>
                <wp:inline distT="0" distB="0" distL="0" distR="0">
                  <wp:extent cx="9525" cy="19050"/>
                  <wp:effectExtent l="19050" t="0" r="9525" b="0"/>
                  <wp:docPr id="10" name="图片 1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descr=" "/>
                          <pic:cNvPicPr>
                            <a:picLocks noChangeAspect="1" noChangeArrowheads="1"/>
                          </pic:cNvPicPr>
                        </pic:nvPicPr>
                        <pic:blipFill>
                          <a:blip r:embed="rId23"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ascii="宋体" w:hAnsi="宋体" w:hint="eastAsia"/>
                <w:sz w:val="18"/>
                <w:szCs w:val="18"/>
              </w:rPr>
              <w:t>方数不含分母；</w:t>
            </w:r>
          </w:p>
          <w:p w:rsidR="005E7FE7" w:rsidRDefault="005E7FE7" w:rsidP="005E7FE7">
            <w:pPr>
              <w:spacing w:line="360" w:lineRule="auto"/>
              <w:rPr>
                <w:rFonts w:ascii="宋体" w:hAnsi="宋体"/>
                <w:sz w:val="18"/>
                <w:szCs w:val="18"/>
              </w:rPr>
            </w:pPr>
            <w:r>
              <w:rPr>
                <w:rFonts w:ascii="宋体" w:hAnsi="宋体" w:hint="eastAsia"/>
                <w:sz w:val="18"/>
                <w:szCs w:val="18"/>
              </w:rPr>
              <w:t>（2）被开方数中所有因</w:t>
            </w:r>
            <w:r w:rsidR="00D06E77">
              <w:rPr>
                <w:rFonts w:ascii="宋体" w:hAnsi="宋体" w:hint="eastAsia"/>
                <w:noProof/>
                <w:sz w:val="18"/>
                <w:szCs w:val="18"/>
              </w:rPr>
              <w:drawing>
                <wp:inline distT="0" distB="0" distL="0" distR="0">
                  <wp:extent cx="28575" cy="19050"/>
                  <wp:effectExtent l="19050" t="0" r="9525" b="0"/>
                  <wp:docPr id="11" name="图片 1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descr=" "/>
                          <pic:cNvPicPr>
                            <a:picLocks noChangeAspect="1" noChangeArrowheads="1"/>
                          </pic:cNvPicPr>
                        </pic:nvPicPr>
                        <pic:blipFill>
                          <a:blip r:embed="rId2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宋体" w:hAnsi="宋体" w:hint="eastAsia"/>
                <w:sz w:val="18"/>
                <w:szCs w:val="18"/>
              </w:rPr>
              <w:t>数或因式的幂的指数都小于2．</w:t>
            </w:r>
          </w:p>
          <w:p w:rsidR="0025207B" w:rsidRDefault="00505852" w:rsidP="005E7FE7">
            <w:pPr>
              <w:spacing w:line="360" w:lineRule="auto"/>
              <w:rPr>
                <w:rFonts w:ascii="宋体" w:hAnsi="宋体"/>
                <w:sz w:val="18"/>
                <w:szCs w:val="18"/>
              </w:rPr>
            </w:pPr>
            <w:r>
              <w:rPr>
                <w:rFonts w:ascii="宋体" w:hAnsi="宋体" w:hint="eastAsia"/>
                <w:sz w:val="18"/>
                <w:szCs w:val="18"/>
              </w:rPr>
              <w:t>补充例题：下列各式是否为最简二次根式？为什么？</w:t>
            </w:r>
          </w:p>
          <w:p w:rsidR="0025207B" w:rsidRDefault="00B13C3F" w:rsidP="005E7FE7">
            <w:pPr>
              <w:spacing w:line="360" w:lineRule="auto"/>
              <w:rPr>
                <w:rFonts w:ascii="宋体" w:hAnsi="宋体"/>
                <w:sz w:val="18"/>
                <w:szCs w:val="18"/>
              </w:rPr>
            </w:pPr>
            <w:r>
              <w:rPr>
                <w:rFonts w:ascii="宋体" w:hAnsi="宋体" w:hint="eastAsia"/>
                <w:sz w:val="18"/>
                <w:szCs w:val="18"/>
              </w:rPr>
              <w:t>（1）</w:t>
            </w:r>
            <m:oMath>
              <m:rad>
                <m:radPr>
                  <m:degHide m:val="on"/>
                  <m:ctrlPr>
                    <w:rPr>
                      <w:rFonts w:ascii="Cambria Math" w:hAnsi="Cambria Math"/>
                      <w:sz w:val="28"/>
                      <w:szCs w:val="28"/>
                    </w:rPr>
                  </m:ctrlPr>
                </m:radPr>
                <m:deg/>
                <m:e>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100</m:t>
                      </m:r>
                    </m:den>
                  </m:f>
                </m:e>
              </m:rad>
            </m:oMath>
            <w:r>
              <w:rPr>
                <w:rFonts w:ascii="宋体" w:hAnsi="宋体" w:hint="eastAsia"/>
                <w:sz w:val="18"/>
                <w:szCs w:val="18"/>
              </w:rPr>
              <w:t xml:space="preserve">  （2）</w:t>
            </w:r>
            <m:oMath>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hAnsi="Cambria Math"/>
                          <w:sz w:val="28"/>
                          <w:szCs w:val="28"/>
                        </w:rPr>
                        <m:t>24</m:t>
                      </m:r>
                    </m:e>
                  </m:rad>
                </m:num>
                <m:den>
                  <m:rad>
                    <m:radPr>
                      <m:degHide m:val="on"/>
                      <m:ctrlPr>
                        <w:rPr>
                          <w:rFonts w:ascii="Cambria Math" w:hAnsi="Cambria Math"/>
                          <w:sz w:val="28"/>
                          <w:szCs w:val="28"/>
                        </w:rPr>
                      </m:ctrlPr>
                    </m:radPr>
                    <m:deg/>
                    <m:e>
                      <m:r>
                        <m:rPr>
                          <m:sty m:val="p"/>
                        </m:rPr>
                        <w:rPr>
                          <w:rFonts w:ascii="Cambria Math" w:hAnsi="Cambria Math"/>
                          <w:sz w:val="28"/>
                          <w:szCs w:val="28"/>
                        </w:rPr>
                        <m:t>3</m:t>
                      </m:r>
                    </m:e>
                  </m:rad>
                </m:den>
              </m:f>
            </m:oMath>
            <w:r>
              <w:rPr>
                <w:rFonts w:ascii="宋体" w:hAnsi="宋体" w:hint="eastAsia"/>
                <w:sz w:val="18"/>
                <w:szCs w:val="18"/>
              </w:rPr>
              <w:t xml:space="preserve">  （3）</w:t>
            </w:r>
            <m:oMath>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hAnsi="Cambria Math"/>
                          <w:sz w:val="28"/>
                          <w:szCs w:val="28"/>
                        </w:rPr>
                        <m:t>30</m:t>
                      </m:r>
                    </m:e>
                  </m:rad>
                </m:num>
                <m:den>
                  <m:r>
                    <m:rPr>
                      <m:sty m:val="p"/>
                    </m:rPr>
                    <w:rPr>
                      <w:rFonts w:ascii="Cambria Math" w:hAnsi="Cambria Math"/>
                      <w:sz w:val="28"/>
                      <w:szCs w:val="28"/>
                    </w:rPr>
                    <m:t>5</m:t>
                  </m:r>
                </m:den>
              </m:f>
            </m:oMath>
            <w:r w:rsidR="00391F17">
              <w:rPr>
                <w:rFonts w:ascii="宋体" w:hAnsi="宋体" w:hint="eastAsia"/>
                <w:sz w:val="18"/>
                <w:szCs w:val="18"/>
              </w:rPr>
              <w:t xml:space="preserve">   （4）</w:t>
            </w:r>
            <m:oMath>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hAnsi="Cambria Math"/>
                          <w:sz w:val="28"/>
                          <w:szCs w:val="28"/>
                        </w:rPr>
                        <m:t>8</m:t>
                      </m:r>
                    </m:e>
                  </m:rad>
                </m:num>
                <m:den>
                  <m:rad>
                    <m:radPr>
                      <m:degHide m:val="on"/>
                      <m:ctrlPr>
                        <w:rPr>
                          <w:rFonts w:ascii="Cambria Math" w:hAnsi="Cambria Math"/>
                          <w:sz w:val="28"/>
                          <w:szCs w:val="28"/>
                        </w:rPr>
                      </m:ctrlPr>
                    </m:radPr>
                    <m:deg/>
                    <m:e>
                      <m:r>
                        <m:rPr>
                          <m:sty m:val="p"/>
                        </m:rPr>
                        <w:rPr>
                          <w:rFonts w:ascii="Cambria Math" w:hAnsi="Cambria Math"/>
                          <w:sz w:val="28"/>
                          <w:szCs w:val="28"/>
                        </w:rPr>
                        <m:t>2a</m:t>
                      </m:r>
                    </m:e>
                  </m:rad>
                </m:den>
              </m:f>
            </m:oMath>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D06E77" w:rsidRDefault="00D06E77" w:rsidP="005E7FE7">
            <w:pPr>
              <w:spacing w:line="360" w:lineRule="auto"/>
              <w:rPr>
                <w:rFonts w:ascii="宋体" w:hAnsi="宋体"/>
                <w:sz w:val="18"/>
                <w:szCs w:val="18"/>
              </w:rPr>
            </w:pPr>
            <w:r>
              <w:rPr>
                <w:rFonts w:ascii="宋体" w:hAnsi="宋体" w:hint="eastAsia"/>
                <w:sz w:val="18"/>
                <w:szCs w:val="18"/>
              </w:rPr>
              <w:t>例2设长方形的面积为S，相邻两边长分别为a,b.已知S=</w:t>
            </w:r>
            <m:oMath>
              <m:r>
                <m:rPr>
                  <m:sty m:val="p"/>
                </m:rPr>
                <w:rPr>
                  <w:rFonts w:ascii="Cambria Math" w:hAnsi="Cambria Math"/>
                  <w:sz w:val="18"/>
                  <w:szCs w:val="18"/>
                </w:rPr>
                <m:t>2</m:t>
              </m:r>
              <m:rad>
                <m:radPr>
                  <m:degHide m:val="on"/>
                  <m:ctrlPr>
                    <w:rPr>
                      <w:rFonts w:ascii="Cambria Math" w:hAnsi="Cambria Math"/>
                      <w:sz w:val="18"/>
                      <w:szCs w:val="18"/>
                    </w:rPr>
                  </m:ctrlPr>
                </m:radPr>
                <m:deg/>
                <m:e>
                  <m:r>
                    <m:rPr>
                      <m:sty m:val="p"/>
                    </m:rPr>
                    <w:rPr>
                      <w:rFonts w:ascii="Cambria Math" w:hAnsi="Cambria Math"/>
                      <w:sz w:val="18"/>
                      <w:szCs w:val="18"/>
                    </w:rPr>
                    <m:t>2</m:t>
                  </m:r>
                </m:e>
              </m:rad>
            </m:oMath>
            <w:r w:rsidR="00E17911">
              <w:rPr>
                <w:rFonts w:ascii="宋体" w:hAnsi="宋体" w:hint="eastAsia"/>
                <w:sz w:val="18"/>
                <w:szCs w:val="18"/>
              </w:rPr>
              <w:t>，b=</w:t>
            </w:r>
            <m:oMath>
              <m:rad>
                <m:radPr>
                  <m:degHide m:val="on"/>
                  <m:ctrlPr>
                    <w:rPr>
                      <w:rFonts w:ascii="Cambria Math" w:hAnsi="Cambria Math"/>
                      <w:sz w:val="18"/>
                      <w:szCs w:val="18"/>
                    </w:rPr>
                  </m:ctrlPr>
                </m:radPr>
                <m:deg/>
                <m:e>
                  <m:r>
                    <m:rPr>
                      <m:sty m:val="p"/>
                    </m:rPr>
                    <w:rPr>
                      <w:rFonts w:ascii="Cambria Math" w:hAnsi="Cambria Math"/>
                      <w:sz w:val="18"/>
                      <w:szCs w:val="18"/>
                    </w:rPr>
                    <m:t>10</m:t>
                  </m:r>
                </m:e>
              </m:rad>
            </m:oMath>
            <w:r w:rsidR="00E17911">
              <w:rPr>
                <w:rFonts w:ascii="宋体" w:hAnsi="宋体" w:hint="eastAsia"/>
                <w:sz w:val="18"/>
                <w:szCs w:val="18"/>
              </w:rPr>
              <w:t>，求a.</w:t>
            </w:r>
          </w:p>
          <w:p w:rsidR="000A7A52" w:rsidRDefault="000A7A52" w:rsidP="005E7FE7">
            <w:pPr>
              <w:spacing w:line="360" w:lineRule="auto"/>
              <w:rPr>
                <w:rFonts w:ascii="宋体" w:hAnsi="宋体"/>
                <w:sz w:val="18"/>
                <w:szCs w:val="18"/>
              </w:rPr>
            </w:pPr>
          </w:p>
          <w:p w:rsidR="000A7A52" w:rsidRDefault="000A7A52"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25207B" w:rsidRDefault="0025207B" w:rsidP="005E7FE7">
            <w:pPr>
              <w:spacing w:line="360" w:lineRule="auto"/>
              <w:rPr>
                <w:rFonts w:ascii="宋体" w:hAnsi="宋体"/>
                <w:sz w:val="18"/>
                <w:szCs w:val="18"/>
              </w:rPr>
            </w:pPr>
          </w:p>
          <w:p w:rsidR="009455F0" w:rsidRDefault="009455F0" w:rsidP="005E7FE7">
            <w:pPr>
              <w:spacing w:line="360" w:lineRule="auto"/>
              <w:rPr>
                <w:rFonts w:ascii="宋体" w:hAnsi="宋体"/>
                <w:sz w:val="18"/>
                <w:szCs w:val="18"/>
              </w:rPr>
            </w:pPr>
          </w:p>
          <w:p w:rsidR="0025207B" w:rsidRDefault="0025207B" w:rsidP="005E7FE7">
            <w:pPr>
              <w:spacing w:line="360" w:lineRule="auto"/>
              <w:rPr>
                <w:rFonts w:ascii="宋体" w:hAnsi="宋体" w:hint="eastAsia"/>
                <w:sz w:val="18"/>
                <w:szCs w:val="18"/>
              </w:rPr>
            </w:pPr>
          </w:p>
          <w:p w:rsidR="0075162F" w:rsidRDefault="0075162F" w:rsidP="005E7FE7">
            <w:pPr>
              <w:spacing w:line="360" w:lineRule="auto"/>
              <w:rPr>
                <w:rFonts w:ascii="宋体" w:hAnsi="宋体"/>
                <w:sz w:val="18"/>
                <w:szCs w:val="18"/>
              </w:rPr>
            </w:pPr>
          </w:p>
          <w:p w:rsidR="000A7A52" w:rsidRDefault="000A7A52"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r>
              <w:rPr>
                <w:rFonts w:ascii="宋体" w:hAnsi="宋体" w:hint="eastAsia"/>
                <w:sz w:val="18"/>
                <w:szCs w:val="18"/>
              </w:rPr>
              <w:lastRenderedPageBreak/>
              <w:t>例</w:t>
            </w:r>
            <w:r w:rsidR="00D06E77">
              <w:rPr>
                <w:rFonts w:ascii="宋体" w:hAnsi="宋体" w:hint="eastAsia"/>
                <w:sz w:val="18"/>
                <w:szCs w:val="18"/>
              </w:rPr>
              <w:t>3</w:t>
            </w:r>
            <w:r>
              <w:rPr>
                <w:rFonts w:ascii="宋体" w:hAnsi="宋体" w:hint="eastAsia"/>
                <w:sz w:val="18"/>
                <w:szCs w:val="18"/>
              </w:rPr>
              <w:t>：观察下列各式，通过分母有理化，把不是最简二次根式的化成最简二次根式：</w:t>
            </w:r>
          </w:p>
          <w:p w:rsidR="005E7FE7" w:rsidRDefault="005E7FE7" w:rsidP="005E7FE7">
            <w:pPr>
              <w:spacing w:line="360" w:lineRule="auto"/>
              <w:rPr>
                <w:rFonts w:ascii="宋体" w:hAnsi="宋体"/>
                <w:sz w:val="18"/>
                <w:szCs w:val="18"/>
              </w:rPr>
            </w:pPr>
            <w:r w:rsidRPr="00FC2419">
              <w:rPr>
                <w:rFonts w:ascii="宋体" w:hAnsi="宋体"/>
                <w:position w:val="-32"/>
                <w:sz w:val="18"/>
                <w:szCs w:val="18"/>
              </w:rPr>
              <w:object w:dxaOrig="4300" w:dyaOrig="760">
                <v:shape id="对象 84" o:spid="_x0000_i1030" type="#_x0000_t75" alt=" " style="width:215.25pt;height:38.25pt;mso-position-horizontal-relative:page;mso-position-vertical-relative:page" o:ole="">
                  <v:fill o:detectmouseclick="t"/>
                  <v:imagedata r:id="rId25" o:title="学科网(www"/>
                </v:shape>
                <o:OLEObject Type="Embed" ProgID="Equation.3" ShapeID="对象 84" DrawAspect="Content" ObjectID="_1579066751" r:id="rId26"/>
              </w:object>
            </w:r>
            <w:r>
              <w:rPr>
                <w:rFonts w:ascii="宋体" w:hAnsi="宋体" w:hint="eastAsia"/>
                <w:sz w:val="18"/>
                <w:szCs w:val="18"/>
              </w:rPr>
              <w:t>，</w:t>
            </w:r>
          </w:p>
          <w:p w:rsidR="005E7FE7" w:rsidRDefault="005E7FE7" w:rsidP="005E7FE7">
            <w:pPr>
              <w:spacing w:line="360" w:lineRule="auto"/>
              <w:rPr>
                <w:rFonts w:ascii="宋体" w:hAnsi="宋体"/>
                <w:sz w:val="18"/>
                <w:szCs w:val="18"/>
              </w:rPr>
            </w:pPr>
            <w:r w:rsidRPr="00FC2419">
              <w:rPr>
                <w:rFonts w:ascii="宋体" w:hAnsi="宋体"/>
                <w:position w:val="-32"/>
                <w:sz w:val="18"/>
                <w:szCs w:val="18"/>
              </w:rPr>
              <w:object w:dxaOrig="5380" w:dyaOrig="760">
                <v:shape id="对象 85" o:spid="_x0000_i1031" type="#_x0000_t75" alt=" " style="width:269.25pt;height:38.25pt;mso-position-horizontal-relative:page;mso-position-vertical-relative:page" o:ole="">
                  <v:fill o:detectmouseclick="t"/>
                  <v:imagedata r:id="rId27" o:title="学科网(www"/>
                </v:shape>
                <o:OLEObject Type="Embed" ProgID="Equation.3" ShapeID="对象 85" DrawAspect="Content" ObjectID="_1579066752" r:id="rId28"/>
              </w:object>
            </w:r>
            <w:r>
              <w:rPr>
                <w:rFonts w:ascii="宋体" w:hAnsi="宋体" w:hint="eastAsia"/>
                <w:sz w:val="18"/>
                <w:szCs w:val="18"/>
              </w:rPr>
              <w:t>，</w:t>
            </w:r>
          </w:p>
          <w:p w:rsidR="005E7FE7" w:rsidRDefault="005E7FE7" w:rsidP="005E7FE7">
            <w:pPr>
              <w:spacing w:line="360" w:lineRule="auto"/>
              <w:rPr>
                <w:rFonts w:ascii="宋体" w:hAnsi="宋体"/>
                <w:sz w:val="18"/>
                <w:szCs w:val="18"/>
              </w:rPr>
            </w:pPr>
            <w:r>
              <w:rPr>
                <w:rFonts w:ascii="宋体" w:hAnsi="宋体" w:hint="eastAsia"/>
                <w:sz w:val="18"/>
                <w:szCs w:val="18"/>
              </w:rPr>
              <w:t>同理可得：</w:t>
            </w:r>
            <w:r w:rsidR="00D06E77">
              <w:rPr>
                <w:rFonts w:ascii="宋体" w:hAnsi="宋体"/>
                <w:noProof/>
                <w:sz w:val="18"/>
                <w:szCs w:val="18"/>
              </w:rPr>
              <w:drawing>
                <wp:inline distT="0" distB="0" distL="0" distR="0">
                  <wp:extent cx="19050" cy="9525"/>
                  <wp:effectExtent l="19050" t="0" r="0" b="0"/>
                  <wp:docPr id="14" name="图片 1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 "/>
                          <pic:cNvPicPr>
                            <a:picLocks noChangeAspect="1" noChangeArrowheads="1"/>
                          </pic:cNvPicPr>
                        </pic:nvPicPr>
                        <pic:blipFill>
                          <a:blip r:embed="rId2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FC2419">
              <w:rPr>
                <w:rFonts w:ascii="宋体" w:hAnsi="宋体"/>
                <w:position w:val="-28"/>
                <w:sz w:val="18"/>
                <w:szCs w:val="18"/>
              </w:rPr>
              <w:object w:dxaOrig="740" w:dyaOrig="660">
                <v:shape id="对象 86" o:spid="_x0000_i1032" type="#_x0000_t75" alt=" " style="width:36.75pt;height:33pt;mso-position-horizontal-relative:page;mso-position-vertical-relative:page" o:ole="">
                  <v:fill o:detectmouseclick="t"/>
                  <v:imagedata r:id="rId30" o:title="学科网(www"/>
                </v:shape>
                <o:OLEObject Type="Embed" ProgID="Equation.3" ShapeID="对象 86" DrawAspect="Content" ObjectID="_1579066753" r:id="rId31"/>
              </w:object>
            </w:r>
            <w:r>
              <w:rPr>
                <w:rFonts w:ascii="宋体" w:hAnsi="宋体" w:hint="eastAsia"/>
                <w:sz w:val="18"/>
                <w:szCs w:val="18"/>
              </w:rPr>
              <w:t xml:space="preserve"> =</w:t>
            </w:r>
            <w:r w:rsidRPr="00FC2419">
              <w:rPr>
                <w:rFonts w:ascii="宋体" w:hAnsi="宋体"/>
                <w:position w:val="-8"/>
                <w:sz w:val="18"/>
                <w:szCs w:val="18"/>
              </w:rPr>
              <w:object w:dxaOrig="720" w:dyaOrig="360">
                <v:shape id="对象 87" o:spid="_x0000_i1033" type="#_x0000_t75" alt=" " style="width:36pt;height:18pt;mso-position-horizontal-relative:page;mso-position-vertical-relative:page" o:ole="">
                  <v:fill o:detectmouseclick="t"/>
                  <v:imagedata r:id="rId32" o:title="学科网(www"/>
                </v:shape>
                <o:OLEObject Type="Embed" ProgID="Equation.3" ShapeID="对象 87" DrawAspect="Content" ObjectID="_1579066754" r:id="rId33"/>
              </w:object>
            </w:r>
            <w:r>
              <w:rPr>
                <w:rFonts w:ascii="宋体" w:hAnsi="宋体" w:hint="eastAsia"/>
                <w:sz w:val="18"/>
                <w:szCs w:val="18"/>
              </w:rPr>
              <w:t>，……</w:t>
            </w:r>
          </w:p>
          <w:p w:rsidR="005E7FE7" w:rsidRDefault="005E7FE7" w:rsidP="005E7FE7">
            <w:pPr>
              <w:spacing w:line="360" w:lineRule="auto"/>
              <w:rPr>
                <w:rFonts w:ascii="宋体" w:hAnsi="宋体"/>
                <w:sz w:val="18"/>
                <w:szCs w:val="18"/>
              </w:rPr>
            </w:pPr>
            <w:r>
              <w:rPr>
                <w:rFonts w:ascii="宋体" w:hAnsi="宋体" w:hint="eastAsia"/>
                <w:sz w:val="18"/>
                <w:szCs w:val="18"/>
              </w:rPr>
              <w:t xml:space="preserve"> 从计算结果中找出规律，并利用这一规律计算</w:t>
            </w:r>
          </w:p>
          <w:p w:rsidR="005E7FE7" w:rsidRDefault="005E7FE7" w:rsidP="005E7FE7">
            <w:pPr>
              <w:spacing w:line="360" w:lineRule="auto"/>
              <w:rPr>
                <w:rFonts w:ascii="宋体" w:hAnsi="宋体"/>
                <w:sz w:val="18"/>
                <w:szCs w:val="18"/>
              </w:rPr>
            </w:pPr>
            <w:r>
              <w:rPr>
                <w:rFonts w:ascii="宋体" w:hAnsi="宋体" w:hint="eastAsia"/>
                <w:sz w:val="18"/>
                <w:szCs w:val="18"/>
              </w:rPr>
              <w:t xml:space="preserve">  （</w:t>
            </w:r>
            <w:r w:rsidRPr="00FC2419">
              <w:rPr>
                <w:rFonts w:ascii="宋体" w:hAnsi="宋体"/>
                <w:position w:val="-28"/>
                <w:sz w:val="18"/>
                <w:szCs w:val="18"/>
              </w:rPr>
              <w:object w:dxaOrig="2000" w:dyaOrig="660">
                <v:shape id="对象 88" o:spid="_x0000_i1034" type="#_x0000_t75" alt=" " style="width:99.75pt;height:33pt;mso-position-horizontal-relative:page;mso-position-vertical-relative:page" o:ole="">
                  <v:fill o:detectmouseclick="t"/>
                  <v:imagedata r:id="rId34" o:title="学科网(www"/>
                </v:shape>
                <o:OLEObject Type="Embed" ProgID="Equation.3" ShapeID="对象 88" DrawAspect="Content" ObjectID="_1579066755" r:id="rId35"/>
              </w:object>
            </w:r>
            <w:r>
              <w:rPr>
                <w:rFonts w:ascii="宋体" w:hAnsi="宋体" w:hint="eastAsia"/>
                <w:sz w:val="18"/>
                <w:szCs w:val="18"/>
              </w:rPr>
              <w:t>……+</w:t>
            </w:r>
            <w:r w:rsidRPr="00FC2419">
              <w:rPr>
                <w:rFonts w:ascii="宋体" w:hAnsi="宋体"/>
                <w:position w:val="-28"/>
                <w:sz w:val="18"/>
                <w:szCs w:val="18"/>
              </w:rPr>
              <w:object w:dxaOrig="1660" w:dyaOrig="660">
                <v:shape id="对象 89" o:spid="_x0000_i1035" type="#_x0000_t75" alt=" " style="width:83.25pt;height:33pt;mso-position-horizontal-relative:page;mso-position-vertical-relative:page" o:ole="">
                  <v:fill o:detectmouseclick="t"/>
                  <v:imagedata r:id="rId36" o:title="学科网(www"/>
                </v:shape>
                <o:OLEObject Type="Embed" ProgID="Equation.3" ShapeID="对象 89" DrawAspect="Content" ObjectID="_1579066756" r:id="rId37"/>
              </w:object>
            </w:r>
            <w:r>
              <w:rPr>
                <w:rFonts w:ascii="宋体" w:hAnsi="宋体" w:hint="eastAsia"/>
                <w:sz w:val="18"/>
                <w:szCs w:val="18"/>
              </w:rPr>
              <w:t>）（</w:t>
            </w:r>
            <w:r w:rsidRPr="00FC2419">
              <w:rPr>
                <w:rFonts w:ascii="宋体" w:hAnsi="宋体"/>
                <w:position w:val="-8"/>
                <w:sz w:val="18"/>
                <w:szCs w:val="18"/>
              </w:rPr>
              <w:object w:dxaOrig="1040" w:dyaOrig="360">
                <v:shape id="对象 90" o:spid="_x0000_i1036" type="#_x0000_t75" alt=" " style="width:51.75pt;height:18pt;mso-position-horizontal-relative:page;mso-position-vertical-relative:page" o:ole="">
                  <v:fill o:detectmouseclick="t"/>
                  <v:imagedata r:id="rId38" o:title="学科网(www"/>
                </v:shape>
                <o:OLEObject Type="Embed" ProgID="Equation.3" ShapeID="对象 90" DrawAspect="Content" ObjectID="_1579066757" r:id="rId39"/>
              </w:object>
            </w:r>
            <w:r>
              <w:rPr>
                <w:rFonts w:ascii="宋体" w:hAnsi="宋体" w:hint="eastAsia"/>
                <w:sz w:val="18"/>
                <w:szCs w:val="18"/>
              </w:rPr>
              <w:t>）的值．</w:t>
            </w: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r>
              <w:rPr>
                <w:rFonts w:ascii="宋体" w:hAnsi="宋体" w:hint="eastAsia"/>
                <w:sz w:val="18"/>
                <w:szCs w:val="18"/>
              </w:rPr>
              <w:t>三、随堂达标案</w:t>
            </w:r>
          </w:p>
          <w:p w:rsidR="005E7FE7" w:rsidRDefault="005E7FE7" w:rsidP="005E7FE7">
            <w:pPr>
              <w:spacing w:line="360" w:lineRule="auto"/>
              <w:rPr>
                <w:rFonts w:ascii="宋体" w:hAnsi="宋体"/>
                <w:sz w:val="18"/>
                <w:szCs w:val="18"/>
              </w:rPr>
            </w:pPr>
            <w:r>
              <w:rPr>
                <w:rFonts w:ascii="宋体" w:hAnsi="宋体" w:hint="eastAsia"/>
                <w:sz w:val="18"/>
                <w:szCs w:val="18"/>
              </w:rPr>
              <w:t>1．如果</w:t>
            </w:r>
            <w:r w:rsidRPr="00FC2419">
              <w:rPr>
                <w:rFonts w:ascii="宋体" w:hAnsi="宋体"/>
                <w:position w:val="-30"/>
                <w:sz w:val="18"/>
                <w:szCs w:val="18"/>
              </w:rPr>
              <w:object w:dxaOrig="440" w:dyaOrig="740">
                <v:shape id="对象 91" o:spid="_x0000_i1037" type="#_x0000_t75" alt=" " style="width:21.75pt;height:36.75pt;mso-position-horizontal-relative:page;mso-position-vertical-relative:page" o:ole="">
                  <v:fill o:detectmouseclick="t"/>
                  <v:imagedata r:id="rId40" o:title="学科网(www"/>
                </v:shape>
                <o:OLEObject Type="Embed" ProgID="Equation.DSMT4" ShapeID="对象 91" DrawAspect="Content" ObjectID="_1579066758" r:id="rId41"/>
              </w:object>
            </w:r>
            <w:r>
              <w:rPr>
                <w:rFonts w:ascii="宋体" w:hAnsi="宋体" w:hint="eastAsia"/>
                <w:sz w:val="18"/>
                <w:szCs w:val="18"/>
              </w:rPr>
              <w:t>（</w:t>
            </w:r>
            <w:r>
              <w:rPr>
                <w:rFonts w:ascii="宋体" w:hAnsi="宋体" w:hint="eastAsia"/>
                <w:i/>
                <w:sz w:val="18"/>
                <w:szCs w:val="18"/>
              </w:rPr>
              <w:t>y</w:t>
            </w:r>
            <w:r>
              <w:rPr>
                <w:rFonts w:ascii="宋体" w:hAnsi="宋体" w:hint="eastAsia"/>
                <w:sz w:val="18"/>
                <w:szCs w:val="18"/>
              </w:rPr>
              <w:t>&gt;0）是二次根式，化为最简二次根式是（  ）．</w:t>
            </w:r>
          </w:p>
          <w:p w:rsidR="005E7FE7" w:rsidRDefault="005E7FE7" w:rsidP="005E7FE7">
            <w:pPr>
              <w:spacing w:line="360" w:lineRule="auto"/>
              <w:rPr>
                <w:rFonts w:ascii="宋体" w:hAnsi="宋体"/>
                <w:sz w:val="18"/>
                <w:szCs w:val="18"/>
              </w:rPr>
            </w:pPr>
            <w:r>
              <w:rPr>
                <w:rFonts w:ascii="宋体" w:hAnsi="宋体" w:hint="eastAsia"/>
                <w:sz w:val="18"/>
                <w:szCs w:val="18"/>
              </w:rPr>
              <w:t xml:space="preserve">    A．</w:t>
            </w:r>
            <w:r w:rsidRPr="00FC2419">
              <w:rPr>
                <w:rFonts w:ascii="宋体" w:hAnsi="宋体"/>
                <w:position w:val="-32"/>
                <w:sz w:val="18"/>
                <w:szCs w:val="18"/>
              </w:rPr>
              <w:object w:dxaOrig="440" w:dyaOrig="760">
                <v:shape id="对象 92" o:spid="_x0000_i1038" type="#_x0000_t75" alt=" " style="width:21.75pt;height:38.25pt;mso-position-horizontal-relative:page;mso-position-vertical-relative:page" o:ole="">
                  <v:fill o:detectmouseclick="t"/>
                  <v:imagedata r:id="rId42" o:title="学科网(www"/>
                </v:shape>
                <o:OLEObject Type="Embed" ProgID="Equation.DSMT4" ShapeID="对象 92" DrawAspect="Content" ObjectID="_1579066759" r:id="rId43"/>
              </w:object>
            </w:r>
            <w:r>
              <w:rPr>
                <w:rFonts w:ascii="宋体" w:hAnsi="宋体" w:hint="eastAsia"/>
                <w:sz w:val="18"/>
                <w:szCs w:val="18"/>
              </w:rPr>
              <w:t>（</w:t>
            </w:r>
            <w:r>
              <w:rPr>
                <w:rFonts w:ascii="宋体" w:hAnsi="宋体" w:hint="eastAsia"/>
                <w:i/>
                <w:sz w:val="18"/>
                <w:szCs w:val="18"/>
              </w:rPr>
              <w:t>y</w:t>
            </w:r>
            <w:r>
              <w:rPr>
                <w:rFonts w:ascii="宋体" w:hAnsi="宋体" w:hint="eastAsia"/>
                <w:sz w:val="18"/>
                <w:szCs w:val="18"/>
              </w:rPr>
              <w:t>&gt;0）  B．</w:t>
            </w:r>
            <w:r w:rsidRPr="00FC2419">
              <w:rPr>
                <w:rFonts w:ascii="宋体" w:hAnsi="宋体"/>
                <w:position w:val="-12"/>
                <w:sz w:val="18"/>
                <w:szCs w:val="18"/>
              </w:rPr>
              <w:object w:dxaOrig="480" w:dyaOrig="400">
                <v:shape id="对象 93" o:spid="_x0000_i1039" type="#_x0000_t75" alt=" " style="width:24pt;height:20.25pt;mso-position-horizontal-relative:page;mso-position-vertical-relative:page" o:ole="">
                  <v:fill o:detectmouseclick="t"/>
                  <v:imagedata r:id="rId44" o:title="学科网(www"/>
                </v:shape>
                <o:OLEObject Type="Embed" ProgID="Equation.DSMT4" ShapeID="对象 93" DrawAspect="Content" ObjectID="_1579066760" r:id="rId45"/>
              </w:object>
            </w:r>
            <w:r>
              <w:rPr>
                <w:rFonts w:ascii="宋体" w:hAnsi="宋体" w:hint="eastAsia"/>
                <w:sz w:val="18"/>
                <w:szCs w:val="18"/>
              </w:rPr>
              <w:t>（</w:t>
            </w:r>
            <w:r>
              <w:rPr>
                <w:rFonts w:ascii="宋体" w:hAnsi="宋体" w:hint="eastAsia"/>
                <w:i/>
                <w:sz w:val="18"/>
                <w:szCs w:val="18"/>
              </w:rPr>
              <w:t>y</w:t>
            </w:r>
            <w:r>
              <w:rPr>
                <w:rFonts w:ascii="宋体" w:hAnsi="宋体" w:hint="eastAsia"/>
                <w:sz w:val="18"/>
                <w:szCs w:val="18"/>
              </w:rPr>
              <w:t>&gt;0） C．</w:t>
            </w:r>
            <w:r w:rsidRPr="00FC2419">
              <w:rPr>
                <w:rFonts w:ascii="宋体" w:hAnsi="宋体"/>
                <w:position w:val="-28"/>
                <w:sz w:val="18"/>
                <w:szCs w:val="18"/>
              </w:rPr>
              <w:object w:dxaOrig="520" w:dyaOrig="720">
                <v:shape id="对象 94" o:spid="_x0000_i1040" type="#_x0000_t75" alt=" " style="width:26.25pt;height:36pt;mso-position-horizontal-relative:page;mso-position-vertical-relative:page" o:ole="">
                  <v:fill o:detectmouseclick="t"/>
                  <v:imagedata r:id="rId46" o:title="学科网(www"/>
                </v:shape>
                <o:OLEObject Type="Embed" ProgID="Equation.DSMT4" ShapeID="对象 94" DrawAspect="Content" ObjectID="_1579066761" r:id="rId47"/>
              </w:object>
            </w:r>
            <w:r>
              <w:rPr>
                <w:rFonts w:ascii="宋体" w:hAnsi="宋体" w:hint="eastAsia"/>
                <w:sz w:val="18"/>
                <w:szCs w:val="18"/>
              </w:rPr>
              <w:t>（</w:t>
            </w:r>
            <w:r>
              <w:rPr>
                <w:rFonts w:ascii="宋体" w:hAnsi="宋体" w:hint="eastAsia"/>
                <w:i/>
                <w:sz w:val="18"/>
                <w:szCs w:val="18"/>
              </w:rPr>
              <w:t>y</w:t>
            </w:r>
            <w:r>
              <w:rPr>
                <w:rFonts w:ascii="宋体" w:hAnsi="宋体" w:hint="eastAsia"/>
                <w:sz w:val="18"/>
                <w:szCs w:val="18"/>
              </w:rPr>
              <w:t>&gt;0）  D．以上都不对</w:t>
            </w:r>
          </w:p>
          <w:p w:rsidR="005E7FE7" w:rsidRDefault="005E7FE7" w:rsidP="005E7FE7">
            <w:pPr>
              <w:spacing w:line="360" w:lineRule="auto"/>
              <w:jc w:val="left"/>
              <w:rPr>
                <w:rFonts w:ascii="宋体" w:hAnsi="宋体"/>
                <w:sz w:val="18"/>
                <w:szCs w:val="18"/>
              </w:rPr>
            </w:pPr>
            <w:r>
              <w:rPr>
                <w:rFonts w:ascii="宋体" w:hAnsi="宋体" w:hint="eastAsia"/>
                <w:sz w:val="18"/>
                <w:szCs w:val="18"/>
              </w:rPr>
              <w:t>2．化简二次根式</w:t>
            </w:r>
            <w:r w:rsidRPr="00FC2419">
              <w:rPr>
                <w:rFonts w:ascii="宋体" w:hAnsi="宋体" w:hint="eastAsia"/>
                <w:position w:val="-26"/>
                <w:sz w:val="18"/>
                <w:szCs w:val="18"/>
              </w:rPr>
              <w:object w:dxaOrig="1080" w:dyaOrig="705">
                <v:shape id="对象 95" o:spid="_x0000_i1041" type="#_x0000_t75" alt=" " style="width:54pt;height:35.25pt;mso-position-horizontal-relative:page;mso-position-vertical-relative:page" o:ole="">
                  <v:fill o:detectmouseclick="t"/>
                  <v:imagedata r:id="rId48" o:title="学科网(www"/>
                </v:shape>
                <o:OLEObject Type="Embed" ProgID="Equation.3" ShapeID="对象 95" DrawAspect="Content" ObjectID="_1579066762" r:id="rId49"/>
              </w:object>
            </w:r>
            <w:r>
              <w:rPr>
                <w:rFonts w:ascii="宋体" w:hAnsi="宋体" w:hint="eastAsia"/>
                <w:sz w:val="18"/>
                <w:szCs w:val="18"/>
              </w:rPr>
              <w:t>的结果是（   ）</w:t>
            </w:r>
          </w:p>
          <w:p w:rsidR="005E7FE7" w:rsidRDefault="005E7FE7" w:rsidP="005E7FE7">
            <w:pPr>
              <w:spacing w:line="360" w:lineRule="auto"/>
              <w:jc w:val="left"/>
              <w:rPr>
                <w:rFonts w:ascii="宋体" w:hAnsi="宋体"/>
                <w:sz w:val="18"/>
                <w:szCs w:val="18"/>
              </w:rPr>
            </w:pPr>
            <w:r>
              <w:rPr>
                <w:rFonts w:ascii="宋体" w:hAnsi="宋体" w:hint="eastAsia"/>
                <w:sz w:val="18"/>
                <w:szCs w:val="18"/>
              </w:rPr>
              <w:t xml:space="preserve">   A、</w:t>
            </w:r>
            <w:r w:rsidRPr="00FC2419">
              <w:rPr>
                <w:rFonts w:ascii="宋体" w:hAnsi="宋体" w:hint="eastAsia"/>
                <w:position w:val="-8"/>
                <w:sz w:val="18"/>
                <w:szCs w:val="18"/>
              </w:rPr>
              <w:object w:dxaOrig="900" w:dyaOrig="360">
                <v:shape id="对象 96" o:spid="_x0000_i1042" type="#_x0000_t75" alt=" " style="width:45pt;height:18pt;mso-position-horizontal-relative:page;mso-position-vertical-relative:page" o:ole="">
                  <v:fill o:detectmouseclick="t"/>
                  <v:imagedata r:id="rId50" o:title="学科网(www"/>
                </v:shape>
                <o:OLEObject Type="Embed" ProgID="Equation.3" ShapeID="对象 96" DrawAspect="Content" ObjectID="_1579066763" r:id="rId51"/>
              </w:object>
            </w:r>
            <w:r>
              <w:rPr>
                <w:rFonts w:ascii="宋体" w:hAnsi="宋体" w:hint="eastAsia"/>
                <w:sz w:val="18"/>
                <w:szCs w:val="18"/>
              </w:rPr>
              <w:t xml:space="preserve">      B、-</w:t>
            </w:r>
            <w:r w:rsidRPr="00FC2419">
              <w:rPr>
                <w:rFonts w:ascii="宋体" w:hAnsi="宋体" w:hint="eastAsia"/>
                <w:position w:val="-8"/>
                <w:sz w:val="18"/>
                <w:szCs w:val="18"/>
              </w:rPr>
              <w:object w:dxaOrig="900" w:dyaOrig="360">
                <v:shape id="对象 97" o:spid="_x0000_i1043" type="#_x0000_t75" alt=" " style="width:45pt;height:18pt;mso-position-horizontal-relative:page;mso-position-vertical-relative:page" o:ole="">
                  <v:fill o:detectmouseclick="t"/>
                  <v:imagedata r:id="rId52" o:title="学科网(www"/>
                </v:shape>
                <o:OLEObject Type="Embed" ProgID="Equation.3" ShapeID="对象 97" DrawAspect="Content" ObjectID="_1579066764" r:id="rId53"/>
              </w:object>
            </w:r>
            <w:r>
              <w:rPr>
                <w:rFonts w:ascii="宋体" w:hAnsi="宋体" w:hint="eastAsia"/>
                <w:sz w:val="18"/>
                <w:szCs w:val="18"/>
              </w:rPr>
              <w:t xml:space="preserve">     C、</w:t>
            </w:r>
            <w:r w:rsidRPr="00FC2419">
              <w:rPr>
                <w:rFonts w:ascii="宋体" w:hAnsi="宋体" w:hint="eastAsia"/>
                <w:position w:val="-8"/>
                <w:sz w:val="18"/>
                <w:szCs w:val="18"/>
              </w:rPr>
              <w:object w:dxaOrig="720" w:dyaOrig="360">
                <v:shape id="对象 98" o:spid="_x0000_i1044" type="#_x0000_t75" alt=" " style="width:36pt;height:18pt;mso-position-horizontal-relative:page;mso-position-vertical-relative:page" o:ole="">
                  <v:fill o:detectmouseclick="t"/>
                  <v:imagedata r:id="rId54" o:title="学科网(www"/>
                </v:shape>
                <o:OLEObject Type="Embed" ProgID="Equation.3" ShapeID="对象 98" DrawAspect="Content" ObjectID="_1579066765" r:id="rId55"/>
              </w:object>
            </w:r>
            <w:r>
              <w:rPr>
                <w:rFonts w:ascii="宋体" w:hAnsi="宋体" w:hint="eastAsia"/>
                <w:sz w:val="18"/>
                <w:szCs w:val="18"/>
              </w:rPr>
              <w:t xml:space="preserve">      D、-</w:t>
            </w:r>
            <w:r w:rsidRPr="00FC2419">
              <w:rPr>
                <w:rFonts w:ascii="宋体" w:hAnsi="宋体" w:hint="eastAsia"/>
                <w:position w:val="-8"/>
                <w:sz w:val="18"/>
                <w:szCs w:val="18"/>
              </w:rPr>
              <w:object w:dxaOrig="720" w:dyaOrig="360">
                <v:shape id="对象 99" o:spid="_x0000_i1045" type="#_x0000_t75" alt=" " style="width:36pt;height:18pt;mso-position-horizontal-relative:page;mso-position-vertical-relative:page" o:ole="">
                  <v:fill o:detectmouseclick="t"/>
                  <v:imagedata r:id="rId56" o:title="学科网(www"/>
                </v:shape>
                <o:OLEObject Type="Embed" ProgID="Equation.3" ShapeID="对象 99" DrawAspect="Content" ObjectID="_1579066766" r:id="rId57"/>
              </w:object>
            </w:r>
          </w:p>
          <w:p w:rsidR="005E7FE7" w:rsidRDefault="005E7FE7" w:rsidP="005E7FE7">
            <w:pPr>
              <w:spacing w:line="360" w:lineRule="auto"/>
              <w:rPr>
                <w:rFonts w:ascii="宋体" w:hAnsi="宋体"/>
                <w:sz w:val="18"/>
                <w:szCs w:val="18"/>
              </w:rPr>
            </w:pPr>
            <w:r>
              <w:rPr>
                <w:rFonts w:ascii="宋体" w:hAnsi="宋体" w:hint="eastAsia"/>
                <w:sz w:val="18"/>
                <w:szCs w:val="18"/>
              </w:rPr>
              <w:t>3.已知</w:t>
            </w:r>
            <w:r w:rsidRPr="00FC2419">
              <w:rPr>
                <w:rFonts w:ascii="宋体" w:hAnsi="宋体" w:hint="eastAsia"/>
                <w:position w:val="-28"/>
                <w:sz w:val="18"/>
                <w:szCs w:val="18"/>
              </w:rPr>
              <w:object w:dxaOrig="1124" w:dyaOrig="660">
                <v:shape id="对象 100" o:spid="_x0000_i1046" type="#_x0000_t75" alt=" " style="width:56.25pt;height:33pt;mso-position-horizontal-relative:page;mso-position-vertical-relative:page" o:ole="">
                  <v:fill o:detectmouseclick="t"/>
                  <v:imagedata r:id="rId58" o:title="学科网(www"/>
                </v:shape>
                <o:OLEObject Type="Embed" ProgID="Equation.3" ShapeID="对象 100" DrawAspect="Content" ObjectID="_1579066767" r:id="rId59"/>
              </w:object>
            </w:r>
            <w:r>
              <w:rPr>
                <w:rFonts w:ascii="宋体" w:hAnsi="宋体" w:hint="eastAsia"/>
                <w:sz w:val="18"/>
                <w:szCs w:val="18"/>
              </w:rPr>
              <w:t>，则</w:t>
            </w:r>
            <w:r w:rsidR="00D06E77">
              <w:rPr>
                <w:rFonts w:ascii="宋体" w:hAnsi="宋体" w:hint="eastAsia"/>
                <w:noProof/>
                <w:sz w:val="18"/>
                <w:szCs w:val="18"/>
              </w:rPr>
              <w:drawing>
                <wp:inline distT="0" distB="0" distL="0" distR="0">
                  <wp:extent cx="19050" cy="19050"/>
                  <wp:effectExtent l="19050" t="0" r="0" b="0"/>
                  <wp:docPr id="30" name="图片 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descr=" "/>
                          <pic:cNvPicPr>
                            <a:picLocks noChangeAspect="1" noChangeArrowheads="1"/>
                          </pic:cNvPicPr>
                        </pic:nvPicPr>
                        <pic:blipFill>
                          <a:blip r:embed="rId2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C2419">
              <w:rPr>
                <w:rFonts w:ascii="宋体" w:hAnsi="宋体" w:hint="eastAsia"/>
                <w:position w:val="-24"/>
                <w:sz w:val="18"/>
                <w:szCs w:val="18"/>
              </w:rPr>
              <w:object w:dxaOrig="585" w:dyaOrig="615">
                <v:shape id="对象 101" o:spid="_x0000_i1047" type="#_x0000_t75" alt=" " style="width:29.25pt;height:30.75pt;mso-position-horizontal-relative:page;mso-position-vertical-relative:page" o:ole="">
                  <v:fill o:detectmouseclick="t"/>
                  <v:imagedata r:id="rId60" o:title="学科网(www"/>
                </v:shape>
                <o:OLEObject Type="Embed" ProgID="Equation.3" ShapeID="对象 101" DrawAspect="Content" ObjectID="_1579066768" r:id="rId61"/>
              </w:object>
            </w:r>
            <w:r>
              <w:rPr>
                <w:rFonts w:ascii="宋体" w:hAnsi="宋体" w:hint="eastAsia"/>
                <w:sz w:val="18"/>
                <w:szCs w:val="18"/>
              </w:rPr>
              <w:t>的值等于</w:t>
            </w:r>
            <w:r>
              <w:rPr>
                <w:rFonts w:ascii="宋体" w:hAnsi="宋体" w:hint="eastAsia"/>
                <w:sz w:val="18"/>
                <w:szCs w:val="18"/>
                <w:u w:val="single"/>
              </w:rPr>
              <w:t>__________</w:t>
            </w:r>
            <w:r>
              <w:rPr>
                <w:rFonts w:ascii="宋体" w:hAnsi="宋体" w:hint="eastAsia"/>
                <w:sz w:val="18"/>
                <w:szCs w:val="18"/>
              </w:rPr>
              <w:t xml:space="preserve">. </w:t>
            </w:r>
          </w:p>
          <w:p w:rsidR="005E7FE7" w:rsidRDefault="005E7FE7" w:rsidP="005E7FE7">
            <w:pPr>
              <w:spacing w:line="360" w:lineRule="auto"/>
              <w:rPr>
                <w:rFonts w:ascii="宋体" w:hAnsi="宋体"/>
                <w:sz w:val="18"/>
                <w:szCs w:val="18"/>
              </w:rPr>
            </w:pPr>
            <w:r>
              <w:rPr>
                <w:rFonts w:ascii="宋体" w:hAnsi="宋体" w:hint="eastAsia"/>
                <w:sz w:val="18"/>
                <w:szCs w:val="18"/>
              </w:rPr>
              <w:lastRenderedPageBreak/>
              <w:t>4.计算：</w:t>
            </w:r>
          </w:p>
          <w:p w:rsidR="005E7FE7" w:rsidRDefault="005E7FE7" w:rsidP="005E7FE7">
            <w:pPr>
              <w:spacing w:line="360" w:lineRule="auto"/>
              <w:rPr>
                <w:rFonts w:ascii="宋体" w:hAnsi="宋体"/>
                <w:sz w:val="18"/>
                <w:szCs w:val="18"/>
              </w:rPr>
            </w:pPr>
            <w:r>
              <w:rPr>
                <w:rFonts w:ascii="宋体" w:hAnsi="宋体" w:hint="eastAsia"/>
                <w:sz w:val="18"/>
                <w:szCs w:val="18"/>
              </w:rPr>
              <w:t>（1）</w:t>
            </w:r>
            <w:r w:rsidRPr="00FC2419">
              <w:rPr>
                <w:rFonts w:ascii="宋体" w:hAnsi="宋体"/>
                <w:position w:val="-26"/>
                <w:sz w:val="18"/>
                <w:szCs w:val="18"/>
              </w:rPr>
              <w:object w:dxaOrig="1640" w:dyaOrig="700">
                <v:shape id="对象 145" o:spid="_x0000_i1048" type="#_x0000_t75" alt=" " style="width:81.75pt;height:35.25pt;mso-position-horizontal-relative:page;mso-position-vertical-relative:page" o:ole="">
                  <v:fill o:detectmouseclick="t"/>
                  <v:imagedata r:id="rId62" o:title="学科网(www"/>
                </v:shape>
                <o:OLEObject Type="Embed" ProgID="Equation.3" ShapeID="对象 145" DrawAspect="Content" ObjectID="_1579066769" r:id="rId63"/>
              </w:object>
            </w:r>
            <w:r>
              <w:rPr>
                <w:rFonts w:ascii="宋体" w:hAnsi="宋体" w:hint="eastAsia"/>
                <w:sz w:val="18"/>
                <w:szCs w:val="18"/>
              </w:rPr>
              <w:t xml:space="preserve">     (2) </w:t>
            </w:r>
            <w:r w:rsidRPr="00FC2419">
              <w:rPr>
                <w:rFonts w:ascii="宋体" w:hAnsi="宋体" w:hint="eastAsia"/>
                <w:position w:val="-26"/>
                <w:sz w:val="18"/>
                <w:szCs w:val="18"/>
              </w:rPr>
              <w:object w:dxaOrig="3348" w:dyaOrig="570">
                <v:shape id="对象 146" o:spid="_x0000_i1049" type="#_x0000_t75" alt=" " style="width:167.25pt;height:28.5pt;mso-position-horizontal-relative:page;mso-position-vertical-relative:page" o:ole="">
                  <v:fill o:detectmouseclick="t"/>
                  <v:imagedata r:id="rId64" o:title="学科网(www"/>
                </v:shape>
                <o:OLEObject Type="Embed" ProgID="Equation.3" ShapeID="对象 146" DrawAspect="Content" ObjectID="_1579066770" r:id="rId65"/>
              </w:object>
            </w: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p>
          <w:p w:rsidR="005E7FE7" w:rsidRDefault="005E7FE7" w:rsidP="005E7FE7">
            <w:pPr>
              <w:spacing w:line="360" w:lineRule="auto"/>
              <w:rPr>
                <w:rFonts w:ascii="宋体" w:hAnsi="宋体" w:hint="eastAsia"/>
                <w:sz w:val="18"/>
                <w:szCs w:val="18"/>
              </w:rPr>
            </w:pPr>
          </w:p>
          <w:p w:rsidR="00492706" w:rsidRDefault="00492706" w:rsidP="005E7FE7">
            <w:pPr>
              <w:spacing w:line="360" w:lineRule="auto"/>
              <w:rPr>
                <w:rFonts w:ascii="宋体" w:hAnsi="宋体" w:hint="eastAsia"/>
                <w:sz w:val="18"/>
                <w:szCs w:val="18"/>
              </w:rPr>
            </w:pPr>
          </w:p>
          <w:p w:rsidR="00492706" w:rsidRDefault="00492706" w:rsidP="005E7FE7">
            <w:pPr>
              <w:spacing w:line="360" w:lineRule="auto"/>
              <w:rPr>
                <w:rFonts w:ascii="宋体" w:hAnsi="宋体"/>
                <w:sz w:val="18"/>
                <w:szCs w:val="18"/>
              </w:rPr>
            </w:pPr>
          </w:p>
          <w:p w:rsidR="005E7FE7" w:rsidRDefault="005E7FE7" w:rsidP="005E7FE7">
            <w:pPr>
              <w:spacing w:line="360" w:lineRule="auto"/>
              <w:rPr>
                <w:rFonts w:ascii="宋体" w:hAnsi="宋体"/>
                <w:sz w:val="18"/>
                <w:szCs w:val="18"/>
              </w:rPr>
            </w:pPr>
            <w:r>
              <w:rPr>
                <w:rFonts w:ascii="宋体" w:hAnsi="宋体" w:hint="eastAsia"/>
                <w:sz w:val="18"/>
                <w:szCs w:val="18"/>
              </w:rPr>
              <w:t>四、课堂小结</w:t>
            </w:r>
          </w:p>
          <w:p w:rsidR="005E7FE7" w:rsidRDefault="005E7FE7" w:rsidP="005E7FE7">
            <w:pPr>
              <w:spacing w:line="360" w:lineRule="auto"/>
              <w:rPr>
                <w:rFonts w:ascii="宋体" w:hAnsi="宋体"/>
                <w:sz w:val="18"/>
                <w:szCs w:val="18"/>
              </w:rPr>
            </w:pPr>
            <w:r>
              <w:rPr>
                <w:rFonts w:ascii="宋体" w:hAnsi="宋体" w:hint="eastAsia"/>
                <w:sz w:val="18"/>
                <w:szCs w:val="18"/>
              </w:rPr>
              <w:t>最简二次根式需要满足的两个条件：</w:t>
            </w:r>
            <w:r>
              <w:rPr>
                <w:rFonts w:ascii="宋体" w:hAnsi="宋体" w:hint="eastAsia"/>
                <w:sz w:val="18"/>
                <w:szCs w:val="18"/>
                <w:u w:val="single"/>
              </w:rPr>
              <w:t xml:space="preserve">                                            </w:t>
            </w:r>
          </w:p>
          <w:p w:rsidR="005E7FE7" w:rsidRDefault="005E7FE7" w:rsidP="005E7FE7">
            <w:pPr>
              <w:spacing w:line="360" w:lineRule="auto"/>
              <w:rPr>
                <w:rFonts w:ascii="宋体" w:hAnsi="宋体"/>
                <w:sz w:val="18"/>
                <w:szCs w:val="18"/>
              </w:rPr>
            </w:pPr>
            <w:r>
              <w:rPr>
                <w:rFonts w:ascii="宋体" w:hAnsi="宋体" w:hint="eastAsia"/>
                <w:sz w:val="18"/>
                <w:szCs w:val="18"/>
              </w:rPr>
              <w:t>五、学习反思</w:t>
            </w:r>
          </w:p>
          <w:p w:rsidR="005E7FE7" w:rsidRDefault="005E7FE7"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25207B" w:rsidRDefault="0025207B" w:rsidP="005E7FE7"/>
          <w:p w:rsidR="00D1019D" w:rsidRDefault="00D1019D" w:rsidP="002E1DAC">
            <w:pPr>
              <w:rPr>
                <w:b/>
                <w:szCs w:val="21"/>
              </w:rPr>
            </w:pPr>
          </w:p>
          <w:p w:rsidR="00D1019D" w:rsidRPr="002E1DAC" w:rsidRDefault="00D1019D" w:rsidP="002E1DAC">
            <w:pPr>
              <w:rPr>
                <w:b/>
                <w:szCs w:val="21"/>
              </w:rPr>
            </w:pPr>
          </w:p>
          <w:p w:rsidR="00B9211E" w:rsidRDefault="002D6C0F" w:rsidP="00D201A3">
            <w:pPr>
              <w:rPr>
                <w:b/>
                <w:szCs w:val="21"/>
              </w:rPr>
            </w:pPr>
            <w:r w:rsidRPr="00557A29">
              <w:rPr>
                <w:rFonts w:hint="eastAsia"/>
                <w:b/>
                <w:szCs w:val="21"/>
              </w:rPr>
              <w:t>总结评价：</w:t>
            </w: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8A12D4" w:rsidRDefault="008A12D4" w:rsidP="00D201A3">
            <w:pPr>
              <w:rPr>
                <w:b/>
                <w:szCs w:val="21"/>
              </w:rPr>
            </w:pPr>
          </w:p>
          <w:p w:rsidR="0093007F" w:rsidRPr="00557A29" w:rsidRDefault="0093007F" w:rsidP="00D201A3">
            <w:pPr>
              <w:rPr>
                <w:b/>
                <w:szCs w:val="21"/>
              </w:rPr>
            </w:pPr>
          </w:p>
        </w:tc>
        <w:tc>
          <w:tcPr>
            <w:tcW w:w="1569" w:type="dxa"/>
          </w:tcPr>
          <w:p w:rsidR="00B9211E" w:rsidRPr="00557A29" w:rsidRDefault="00B9211E" w:rsidP="00F700BC">
            <w:pPr>
              <w:rPr>
                <w:b/>
                <w:szCs w:val="21"/>
              </w:rPr>
            </w:pPr>
          </w:p>
        </w:tc>
      </w:tr>
    </w:tbl>
    <w:p w:rsidR="001E34DD" w:rsidRPr="00557A29" w:rsidRDefault="001E34DD" w:rsidP="00D201A3">
      <w:pPr>
        <w:rPr>
          <w:b/>
        </w:rPr>
      </w:pPr>
    </w:p>
    <w:sectPr w:rsidR="001E34DD" w:rsidRPr="00557A29" w:rsidSect="002456EB">
      <w:headerReference w:type="even" r:id="rId66"/>
      <w:headerReference w:type="default" r:id="rId67"/>
      <w:headerReference w:type="first" r:id="rId68"/>
      <w:pgSz w:w="20639" w:h="14572" w:orient="landscape" w:code="12"/>
      <w:pgMar w:top="567" w:right="1440" w:bottom="567" w:left="1440" w:header="851" w:footer="992" w:gutter="0"/>
      <w:cols w:num="2" w:space="420"/>
      <w:docGrid w:type="lines" w:linePitch="312" w:charSpace="-3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78" w:rsidRDefault="008C3878">
      <w:r>
        <w:separator/>
      </w:r>
    </w:p>
  </w:endnote>
  <w:endnote w:type="continuationSeparator" w:id="0">
    <w:p w:rsidR="008C3878" w:rsidRDefault="008C3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78" w:rsidRDefault="008C3878">
      <w:r>
        <w:separator/>
      </w:r>
    </w:p>
  </w:footnote>
  <w:footnote w:type="continuationSeparator" w:id="0">
    <w:p w:rsidR="008C3878" w:rsidRDefault="008C3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D714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16.6pt;height:68.85pt;rotation:315;z-index:-251656704;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2" type="#_x0000_t136" style="position:absolute;left:0;text-align:left;margin-left:0;margin-top:0;width:516.6pt;height:68.85pt;rotation:315;z-index:-251658752;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2" o:spid="_x0000_s2050" type="#_x0000_t136" style="position:absolute;left:0;text-align:left;margin-left:0;margin-top:0;width:216.75pt;height:24.75pt;rotation:315;z-index:-251660800;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1C" w:rsidRPr="0097641C" w:rsidRDefault="0097641C" w:rsidP="0097641C">
    <w:pPr>
      <w:pStyle w:val="a3"/>
      <w:jc w:val="both"/>
      <w:rPr>
        <w:rFonts w:ascii="黑体" w:eastAsia="黑体"/>
        <w:b/>
      </w:rPr>
    </w:pPr>
  </w:p>
  <w:p w:rsidR="00F700BC" w:rsidRDefault="00D06E77" w:rsidP="00DD352D">
    <w:pPr>
      <w:pStyle w:val="a3"/>
      <w:ind w:firstLineChars="200" w:firstLine="360"/>
      <w:jc w:val="both"/>
      <w:rPr>
        <w:rStyle w:val="a6"/>
        <w:rFonts w:ascii="黑体" w:eastAsia="黑体"/>
        <w:b/>
      </w:rPr>
    </w:pPr>
    <w:r>
      <w:rPr>
        <w:rFonts w:hint="eastAsia"/>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99060</wp:posOffset>
          </wp:positionV>
          <wp:extent cx="342900" cy="297180"/>
          <wp:effectExtent l="19050" t="0" r="0" b="0"/>
          <wp:wrapNone/>
          <wp:docPr id="7" name="图片 7" descr="复件 于都五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复件 于都五中校徽"/>
                  <pic:cNvPicPr>
                    <a:picLocks noChangeAspect="1" noChangeArrowheads="1"/>
                  </pic:cNvPicPr>
                </pic:nvPicPr>
                <pic:blipFill>
                  <a:blip r:embed="rId1"/>
                  <a:srcRect/>
                  <a:stretch>
                    <a:fillRect/>
                  </a:stretch>
                </pic:blipFill>
                <pic:spPr bwMode="auto">
                  <a:xfrm>
                    <a:off x="0" y="0"/>
                    <a:ext cx="342900" cy="297180"/>
                  </a:xfrm>
                  <a:prstGeom prst="rect">
                    <a:avLst/>
                  </a:prstGeom>
                  <a:noFill/>
                  <a:ln w="9525">
                    <a:noFill/>
                    <a:miter lim="800000"/>
                    <a:headEnd/>
                    <a:tailEnd/>
                  </a:ln>
                </pic:spPr>
              </pic:pic>
            </a:graphicData>
          </a:graphic>
        </wp:anchor>
      </w:drawing>
    </w:r>
  </w:p>
  <w:p w:rsidR="00F700BC" w:rsidRPr="00CF0756" w:rsidRDefault="00F700BC" w:rsidP="00DD352D">
    <w:pPr>
      <w:ind w:firstLineChars="294" w:firstLine="617"/>
    </w:pPr>
    <w:r w:rsidRPr="007101E4">
      <w:rPr>
        <w:rStyle w:val="a6"/>
        <w:rFonts w:ascii="黑体" w:eastAsia="黑体" w:hint="eastAsia"/>
        <w:szCs w:val="21"/>
      </w:rPr>
      <w:t>201</w:t>
    </w:r>
    <w:r w:rsidR="0033799D">
      <w:rPr>
        <w:rStyle w:val="a6"/>
        <w:rFonts w:ascii="黑体" w:eastAsia="黑体" w:hint="eastAsia"/>
        <w:szCs w:val="21"/>
      </w:rPr>
      <w:t>7</w:t>
    </w:r>
    <w:r w:rsidRPr="007101E4">
      <w:rPr>
        <w:rStyle w:val="a6"/>
        <w:rFonts w:ascii="黑体" w:eastAsia="黑体" w:hint="eastAsia"/>
        <w:szCs w:val="21"/>
      </w:rPr>
      <w:t>—201</w:t>
    </w:r>
    <w:r w:rsidR="00CD4BB8">
      <w:rPr>
        <w:rStyle w:val="a6"/>
        <w:rFonts w:ascii="黑体" w:eastAsia="黑体" w:hint="eastAsia"/>
        <w:szCs w:val="21"/>
      </w:rPr>
      <w:t>8</w:t>
    </w:r>
    <w:r w:rsidRPr="007101E4">
      <w:rPr>
        <w:rStyle w:val="a6"/>
        <w:rFonts w:ascii="黑体" w:eastAsia="黑体" w:hint="eastAsia"/>
        <w:szCs w:val="21"/>
      </w:rPr>
      <w:t>学年初</w:t>
    </w:r>
    <w:r w:rsidR="006E7E42">
      <w:rPr>
        <w:rStyle w:val="a6"/>
        <w:rFonts w:ascii="黑体" w:eastAsia="黑体" w:hint="eastAsia"/>
        <w:szCs w:val="21"/>
      </w:rPr>
      <w:t>二</w:t>
    </w:r>
    <w:r w:rsidR="001926B1">
      <w:rPr>
        <w:rStyle w:val="a6"/>
        <w:rFonts w:ascii="黑体" w:eastAsia="黑体" w:hint="eastAsia"/>
        <w:szCs w:val="21"/>
      </w:rPr>
      <w:t>下</w:t>
    </w:r>
    <w:r w:rsidRPr="007101E4">
      <w:rPr>
        <w:rStyle w:val="a6"/>
        <w:rFonts w:ascii="黑体" w:eastAsia="黑体" w:hint="eastAsia"/>
        <w:szCs w:val="21"/>
      </w:rPr>
      <w:t>学期数学导学案  使用时间：201</w:t>
    </w:r>
    <w:r w:rsidR="00CD4BB8">
      <w:rPr>
        <w:rStyle w:val="a6"/>
        <w:rFonts w:ascii="黑体" w:eastAsia="黑体" w:hint="eastAsia"/>
        <w:szCs w:val="21"/>
      </w:rPr>
      <w:t>8.</w:t>
    </w:r>
    <w:r w:rsidR="001926B1">
      <w:rPr>
        <w:rStyle w:val="a6"/>
        <w:rFonts w:ascii="黑体" w:eastAsia="黑体" w:hint="eastAsia"/>
        <w:szCs w:val="21"/>
      </w:rPr>
      <w:t>3</w:t>
    </w:r>
    <w:r>
      <w:rPr>
        <w:rStyle w:val="a6"/>
        <w:rFonts w:ascii="黑体" w:eastAsia="黑体" w:hint="eastAsia"/>
        <w:szCs w:val="21"/>
      </w:rPr>
      <w:t>.命制人：</w:t>
    </w:r>
    <w:r w:rsidR="00CD4BB8">
      <w:rPr>
        <w:rStyle w:val="a6"/>
        <w:rFonts w:ascii="黑体" w:eastAsia="黑体" w:hint="eastAsia"/>
        <w:szCs w:val="21"/>
      </w:rPr>
      <w:t xml:space="preserve">何宗华  </w:t>
    </w:r>
    <w:r w:rsidR="00CD4BB8">
      <w:rPr>
        <w:rFonts w:hint="eastAsia"/>
        <w:szCs w:val="21"/>
      </w:rPr>
      <w:t>备课组长</w:t>
    </w:r>
    <w:r w:rsidRPr="00F65DE9">
      <w:rPr>
        <w:rFonts w:hint="eastAsia"/>
        <w:szCs w:val="21"/>
      </w:rPr>
      <w:t>审批</w:t>
    </w:r>
    <w:r w:rsidRPr="00F65DE9">
      <w:rPr>
        <w:rFonts w:hint="eastAsia"/>
        <w:szCs w:val="21"/>
        <w:u w:val="single"/>
      </w:rPr>
      <w:t xml:space="preserve">          </w:t>
    </w:r>
    <w:r w:rsidR="00CD4BB8">
      <w:rPr>
        <w:rFonts w:hint="eastAsia"/>
        <w:szCs w:val="21"/>
      </w:rPr>
      <w:t>学科中心主任</w:t>
    </w:r>
    <w:r w:rsidRPr="00F65DE9">
      <w:rPr>
        <w:rFonts w:hint="eastAsia"/>
        <w:szCs w:val="21"/>
      </w:rPr>
      <w:t>审批</w:t>
    </w:r>
    <w:r w:rsidRPr="00F65DE9">
      <w:rPr>
        <w:rFonts w:hint="eastAsia"/>
        <w:szCs w:val="21"/>
        <w:u w:val="single"/>
      </w:rPr>
      <w:t xml:space="preserve">          </w:t>
    </w:r>
    <w:r w:rsidRPr="00CF0756">
      <w:rPr>
        <w:rStyle w:val="a6"/>
        <w:rFonts w:ascii="黑体" w:eastAsia="黑体" w:hint="eastAsia"/>
        <w:szCs w:val="21"/>
      </w:rPr>
      <w:t>班级：</w:t>
    </w:r>
    <w:r w:rsidR="00AB7EC5">
      <w:rPr>
        <w:rStyle w:val="a6"/>
        <w:rFonts w:ascii="黑体" w:eastAsia="黑体" w:hint="eastAsia"/>
        <w:szCs w:val="21"/>
      </w:rPr>
      <w:t xml:space="preserve">   </w:t>
    </w:r>
    <w:r w:rsidRPr="00CF0756">
      <w:rPr>
        <w:rStyle w:val="a6"/>
        <w:rFonts w:ascii="黑体" w:eastAsia="黑体" w:hint="eastAsia"/>
        <w:szCs w:val="21"/>
      </w:rPr>
      <w:t>小组：</w:t>
    </w:r>
    <w:r>
      <w:rPr>
        <w:rStyle w:val="a6"/>
        <w:rFonts w:ascii="黑体" w:eastAsia="黑体" w:hint="eastAsia"/>
        <w:szCs w:val="21"/>
      </w:rPr>
      <w:t xml:space="preserve"> </w:t>
    </w:r>
    <w:r w:rsidRPr="00CF0756">
      <w:rPr>
        <w:rStyle w:val="a6"/>
        <w:rFonts w:ascii="黑体" w:eastAsia="黑体" w:hint="eastAsia"/>
        <w:szCs w:val="21"/>
      </w:rPr>
      <w:t xml:space="preserve"> 姓名：   </w:t>
    </w:r>
    <w:r w:rsidR="00AB7EC5">
      <w:rPr>
        <w:rStyle w:val="a6"/>
        <w:rFonts w:ascii="黑体" w:eastAsia="黑体" w:hint="eastAsia"/>
        <w:szCs w:val="21"/>
      </w:rPr>
      <w:t xml:space="preserve">   </w:t>
    </w:r>
    <w:r>
      <w:rPr>
        <w:rStyle w:val="a6"/>
        <w:rFonts w:ascii="黑体" w:eastAsia="黑体" w:hint="eastAsia"/>
        <w:szCs w:val="21"/>
      </w:rPr>
      <w:t xml:space="preserve"> </w:t>
    </w:r>
    <w:r w:rsidRPr="00CF0756">
      <w:rPr>
        <w:rStyle w:val="a6"/>
        <w:rFonts w:ascii="黑体" w:eastAsia="黑体" w:hint="eastAsia"/>
        <w:szCs w:val="21"/>
      </w:rPr>
      <w:t xml:space="preserve"> 组内评</w:t>
    </w:r>
    <w:r w:rsidRPr="00CF0756">
      <w:rPr>
        <w:rStyle w:val="a6"/>
        <w:rFonts w:ascii="黑体" w:eastAsia="黑体" w:hint="eastAsia"/>
      </w:rPr>
      <w:t xml:space="preserve">价： </w:t>
    </w:r>
  </w:p>
  <w:p w:rsidR="00F700BC" w:rsidRDefault="00F700BC" w:rsidP="009D6E5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D714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16.6pt;height:68.85pt;rotation:315;z-index:-251657728;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1" type="#_x0000_t136" style="position:absolute;left:0;text-align:left;margin-left:0;margin-top:0;width:516.6pt;height:68.85pt;rotation:315;z-index:-251659776;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1" o:spid="_x0000_s2049" type="#_x0000_t136" style="position:absolute;left:0;text-align:left;margin-left:0;margin-top:0;width:216.75pt;height:24.75pt;rotation:315;z-index:-251661824;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学科网(www.zxxk.com)--教育资源门户，提供试卷、教案、课件、论文、素材及各类教学资源下载，还有大量而丰富的教学相关资讯！" style="width:285pt;height:27pt" o:bullet="t">
        <v:imagedata r:id="rId1" o:title="112111447890"/>
      </v:shape>
    </w:pict>
  </w:numPicBullet>
  <w:numPicBullet w:numPicBulletId="1">
    <w:pict>
      <v:shape id="_x0000_i1053" type="#_x0000_t75" style="width:11.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" o:bullet="t">
        <v:imagedata r:id="rId2" o:title="" croptop="-58935f" cropbottom="-45262f" cropleft="-42702f" cropright="-42999f"/>
        <o:lock v:ext="edit" aspectratio="f"/>
      </v:shape>
    </w:pict>
  </w:numPicBullet>
  <w:abstractNum w:abstractNumId="0">
    <w:nsid w:val="00000002"/>
    <w:multiLevelType w:val="singleLevel"/>
    <w:tmpl w:val="00000002"/>
    <w:lvl w:ilvl="0">
      <w:start w:val="1"/>
      <w:numFmt w:val="upperLetter"/>
      <w:suff w:val="nothing"/>
      <w:lvlText w:val="%1、"/>
      <w:lvlJc w:val="left"/>
    </w:lvl>
  </w:abstractNum>
  <w:abstractNum w:abstractNumId="1">
    <w:nsid w:val="00000008"/>
    <w:multiLevelType w:val="singleLevel"/>
    <w:tmpl w:val="00000008"/>
    <w:lvl w:ilvl="0">
      <w:start w:val="1"/>
      <w:numFmt w:val="decimal"/>
      <w:suff w:val="nothing"/>
      <w:lvlText w:val="%1、"/>
      <w:lvlJc w:val="left"/>
    </w:lvl>
  </w:abstractNum>
  <w:abstractNum w:abstractNumId="2">
    <w:nsid w:val="0000000C"/>
    <w:multiLevelType w:val="singleLevel"/>
    <w:tmpl w:val="0000000C"/>
    <w:lvl w:ilvl="0">
      <w:start w:val="1"/>
      <w:numFmt w:val="upperLetter"/>
      <w:suff w:val="nothing"/>
      <w:lvlText w:val="%1、"/>
      <w:lvlJc w:val="left"/>
    </w:lvl>
  </w:abstractNum>
  <w:abstractNum w:abstractNumId="3">
    <w:nsid w:val="00000032"/>
    <w:multiLevelType w:val="singleLevel"/>
    <w:tmpl w:val="00000032"/>
    <w:lvl w:ilvl="0">
      <w:start w:val="2"/>
      <w:numFmt w:val="decimal"/>
      <w:suff w:val="nothing"/>
      <w:lvlText w:val="%1、"/>
      <w:lvlJc w:val="left"/>
    </w:lvl>
  </w:abstractNum>
  <w:abstractNum w:abstractNumId="4">
    <w:nsid w:val="00F14938"/>
    <w:multiLevelType w:val="hybridMultilevel"/>
    <w:tmpl w:val="3F9A72C4"/>
    <w:lvl w:ilvl="0" w:tplc="E5B0374C">
      <w:start w:val="1"/>
      <w:numFmt w:val="japaneseCounting"/>
      <w:lvlText w:val="%1、"/>
      <w:lvlJc w:val="left"/>
      <w:pPr>
        <w:tabs>
          <w:tab w:val="num" w:pos="600"/>
        </w:tabs>
        <w:ind w:left="600" w:hanging="420"/>
      </w:pPr>
      <w:rPr>
        <w:rFonts w:hint="eastAsia"/>
      </w:rPr>
    </w:lvl>
    <w:lvl w:ilvl="1" w:tplc="26EA66C6">
      <w:start w:val="1"/>
      <w:numFmt w:val="decimal"/>
      <w:lvlText w:val="%2."/>
      <w:lvlJc w:val="left"/>
      <w:pPr>
        <w:tabs>
          <w:tab w:val="num" w:pos="960"/>
        </w:tabs>
        <w:ind w:left="960" w:hanging="360"/>
      </w:pPr>
      <w:rPr>
        <w:rFonts w:hint="eastAsia"/>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5">
    <w:nsid w:val="02D14222"/>
    <w:multiLevelType w:val="hybridMultilevel"/>
    <w:tmpl w:val="D3341312"/>
    <w:lvl w:ilvl="0" w:tplc="BC8603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6E07E4F"/>
    <w:multiLevelType w:val="multilevel"/>
    <w:tmpl w:val="E70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A6511"/>
    <w:multiLevelType w:val="hybridMultilevel"/>
    <w:tmpl w:val="C9F42DD0"/>
    <w:lvl w:ilvl="0" w:tplc="1024A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B074DC3"/>
    <w:multiLevelType w:val="hybridMultilevel"/>
    <w:tmpl w:val="39BEC0DA"/>
    <w:lvl w:ilvl="0" w:tplc="69CC3A20">
      <w:start w:val="1"/>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9">
    <w:nsid w:val="0B0916B2"/>
    <w:multiLevelType w:val="hybridMultilevel"/>
    <w:tmpl w:val="0C2AEFFA"/>
    <w:lvl w:ilvl="0" w:tplc="2F146CC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E86F3D"/>
    <w:multiLevelType w:val="hybridMultilevel"/>
    <w:tmpl w:val="CE925C82"/>
    <w:lvl w:ilvl="0" w:tplc="92EE58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EA1F1A"/>
    <w:multiLevelType w:val="hybridMultilevel"/>
    <w:tmpl w:val="7504BA8A"/>
    <w:lvl w:ilvl="0" w:tplc="1736E85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15AEC"/>
    <w:multiLevelType w:val="hybridMultilevel"/>
    <w:tmpl w:val="99C6C77E"/>
    <w:lvl w:ilvl="0" w:tplc="BB38D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F8038C4"/>
    <w:multiLevelType w:val="hybridMultilevel"/>
    <w:tmpl w:val="99947060"/>
    <w:lvl w:ilvl="0" w:tplc="E98051CC">
      <w:start w:val="1"/>
      <w:numFmt w:val="japaneseCounting"/>
      <w:lvlText w:val="%1、"/>
      <w:lvlJc w:val="left"/>
      <w:pPr>
        <w:tabs>
          <w:tab w:val="num" w:pos="675"/>
        </w:tabs>
        <w:ind w:left="675" w:hanging="480"/>
      </w:pPr>
      <w:rPr>
        <w:rFonts w:hint="default"/>
      </w:rPr>
    </w:lvl>
    <w:lvl w:ilvl="1" w:tplc="04090019" w:tentative="1">
      <w:start w:val="1"/>
      <w:numFmt w:val="lowerLetter"/>
      <w:lvlText w:val="%2)"/>
      <w:lvlJc w:val="left"/>
      <w:pPr>
        <w:tabs>
          <w:tab w:val="num" w:pos="1035"/>
        </w:tabs>
        <w:ind w:left="1035" w:hanging="420"/>
      </w:pPr>
    </w:lvl>
    <w:lvl w:ilvl="2" w:tplc="0409001B" w:tentative="1">
      <w:start w:val="1"/>
      <w:numFmt w:val="lowerRoman"/>
      <w:lvlText w:val="%3."/>
      <w:lvlJc w:val="righ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9" w:tentative="1">
      <w:start w:val="1"/>
      <w:numFmt w:val="lowerLetter"/>
      <w:lvlText w:val="%5)"/>
      <w:lvlJc w:val="left"/>
      <w:pPr>
        <w:tabs>
          <w:tab w:val="num" w:pos="2295"/>
        </w:tabs>
        <w:ind w:left="2295" w:hanging="420"/>
      </w:pPr>
    </w:lvl>
    <w:lvl w:ilvl="5" w:tplc="0409001B" w:tentative="1">
      <w:start w:val="1"/>
      <w:numFmt w:val="lowerRoman"/>
      <w:lvlText w:val="%6."/>
      <w:lvlJc w:val="righ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9" w:tentative="1">
      <w:start w:val="1"/>
      <w:numFmt w:val="lowerLetter"/>
      <w:lvlText w:val="%8)"/>
      <w:lvlJc w:val="left"/>
      <w:pPr>
        <w:tabs>
          <w:tab w:val="num" w:pos="3555"/>
        </w:tabs>
        <w:ind w:left="3555" w:hanging="420"/>
      </w:pPr>
    </w:lvl>
    <w:lvl w:ilvl="8" w:tplc="0409001B" w:tentative="1">
      <w:start w:val="1"/>
      <w:numFmt w:val="lowerRoman"/>
      <w:lvlText w:val="%9."/>
      <w:lvlJc w:val="right"/>
      <w:pPr>
        <w:tabs>
          <w:tab w:val="num" w:pos="3975"/>
        </w:tabs>
        <w:ind w:left="3975" w:hanging="420"/>
      </w:pPr>
    </w:lvl>
  </w:abstractNum>
  <w:abstractNum w:abstractNumId="14">
    <w:nsid w:val="20B7480D"/>
    <w:multiLevelType w:val="hybridMultilevel"/>
    <w:tmpl w:val="40E03012"/>
    <w:lvl w:ilvl="0" w:tplc="EF425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CE67BD"/>
    <w:multiLevelType w:val="multilevel"/>
    <w:tmpl w:val="FCD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2910DE"/>
    <w:multiLevelType w:val="multilevel"/>
    <w:tmpl w:val="82E6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0F4B94"/>
    <w:multiLevelType w:val="hybridMultilevel"/>
    <w:tmpl w:val="3EE440AA"/>
    <w:lvl w:ilvl="0" w:tplc="5F7A58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11299B"/>
    <w:multiLevelType w:val="hybridMultilevel"/>
    <w:tmpl w:val="3F18F500"/>
    <w:lvl w:ilvl="0" w:tplc="6F6CDCDA">
      <w:start w:val="2"/>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9">
    <w:nsid w:val="3C0C65AD"/>
    <w:multiLevelType w:val="multilevel"/>
    <w:tmpl w:val="F82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E701E4"/>
    <w:multiLevelType w:val="hybridMultilevel"/>
    <w:tmpl w:val="CDF2534A"/>
    <w:lvl w:ilvl="0" w:tplc="769479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AE13399"/>
    <w:multiLevelType w:val="hybridMultilevel"/>
    <w:tmpl w:val="68D2C1AA"/>
    <w:lvl w:ilvl="0" w:tplc="3A122614">
      <w:start w:val="1"/>
      <w:numFmt w:val="bullet"/>
      <w:lvlText w:val=""/>
      <w:lvlJc w:val="left"/>
      <w:pPr>
        <w:tabs>
          <w:tab w:val="num" w:pos="720"/>
        </w:tabs>
        <w:ind w:left="720" w:hanging="360"/>
      </w:pPr>
      <w:rPr>
        <w:rFonts w:ascii="Wingdings" w:hAnsi="Wingdings" w:hint="default"/>
      </w:rPr>
    </w:lvl>
    <w:lvl w:ilvl="1" w:tplc="25AC8EBC" w:tentative="1">
      <w:start w:val="1"/>
      <w:numFmt w:val="bullet"/>
      <w:lvlText w:val=""/>
      <w:lvlJc w:val="left"/>
      <w:pPr>
        <w:tabs>
          <w:tab w:val="num" w:pos="1440"/>
        </w:tabs>
        <w:ind w:left="1440" w:hanging="360"/>
      </w:pPr>
      <w:rPr>
        <w:rFonts w:ascii="Wingdings" w:hAnsi="Wingdings" w:hint="default"/>
      </w:rPr>
    </w:lvl>
    <w:lvl w:ilvl="2" w:tplc="59F4606A" w:tentative="1">
      <w:start w:val="1"/>
      <w:numFmt w:val="bullet"/>
      <w:lvlText w:val=""/>
      <w:lvlJc w:val="left"/>
      <w:pPr>
        <w:tabs>
          <w:tab w:val="num" w:pos="2160"/>
        </w:tabs>
        <w:ind w:left="2160" w:hanging="360"/>
      </w:pPr>
      <w:rPr>
        <w:rFonts w:ascii="Wingdings" w:hAnsi="Wingdings" w:hint="default"/>
      </w:rPr>
    </w:lvl>
    <w:lvl w:ilvl="3" w:tplc="23EA38C8" w:tentative="1">
      <w:start w:val="1"/>
      <w:numFmt w:val="bullet"/>
      <w:lvlText w:val=""/>
      <w:lvlJc w:val="left"/>
      <w:pPr>
        <w:tabs>
          <w:tab w:val="num" w:pos="2880"/>
        </w:tabs>
        <w:ind w:left="2880" w:hanging="360"/>
      </w:pPr>
      <w:rPr>
        <w:rFonts w:ascii="Wingdings" w:hAnsi="Wingdings" w:hint="default"/>
      </w:rPr>
    </w:lvl>
    <w:lvl w:ilvl="4" w:tplc="C8087452" w:tentative="1">
      <w:start w:val="1"/>
      <w:numFmt w:val="bullet"/>
      <w:lvlText w:val=""/>
      <w:lvlJc w:val="left"/>
      <w:pPr>
        <w:tabs>
          <w:tab w:val="num" w:pos="3600"/>
        </w:tabs>
        <w:ind w:left="3600" w:hanging="360"/>
      </w:pPr>
      <w:rPr>
        <w:rFonts w:ascii="Wingdings" w:hAnsi="Wingdings" w:hint="default"/>
      </w:rPr>
    </w:lvl>
    <w:lvl w:ilvl="5" w:tplc="FF02B2A4" w:tentative="1">
      <w:start w:val="1"/>
      <w:numFmt w:val="bullet"/>
      <w:lvlText w:val=""/>
      <w:lvlJc w:val="left"/>
      <w:pPr>
        <w:tabs>
          <w:tab w:val="num" w:pos="4320"/>
        </w:tabs>
        <w:ind w:left="4320" w:hanging="360"/>
      </w:pPr>
      <w:rPr>
        <w:rFonts w:ascii="Wingdings" w:hAnsi="Wingdings" w:hint="default"/>
      </w:rPr>
    </w:lvl>
    <w:lvl w:ilvl="6" w:tplc="DFFA3342" w:tentative="1">
      <w:start w:val="1"/>
      <w:numFmt w:val="bullet"/>
      <w:lvlText w:val=""/>
      <w:lvlJc w:val="left"/>
      <w:pPr>
        <w:tabs>
          <w:tab w:val="num" w:pos="5040"/>
        </w:tabs>
        <w:ind w:left="5040" w:hanging="360"/>
      </w:pPr>
      <w:rPr>
        <w:rFonts w:ascii="Wingdings" w:hAnsi="Wingdings" w:hint="default"/>
      </w:rPr>
    </w:lvl>
    <w:lvl w:ilvl="7" w:tplc="E6FCD12E" w:tentative="1">
      <w:start w:val="1"/>
      <w:numFmt w:val="bullet"/>
      <w:lvlText w:val=""/>
      <w:lvlJc w:val="left"/>
      <w:pPr>
        <w:tabs>
          <w:tab w:val="num" w:pos="5760"/>
        </w:tabs>
        <w:ind w:left="5760" w:hanging="360"/>
      </w:pPr>
      <w:rPr>
        <w:rFonts w:ascii="Wingdings" w:hAnsi="Wingdings" w:hint="default"/>
      </w:rPr>
    </w:lvl>
    <w:lvl w:ilvl="8" w:tplc="67E88C6A" w:tentative="1">
      <w:start w:val="1"/>
      <w:numFmt w:val="bullet"/>
      <w:lvlText w:val=""/>
      <w:lvlJc w:val="left"/>
      <w:pPr>
        <w:tabs>
          <w:tab w:val="num" w:pos="6480"/>
        </w:tabs>
        <w:ind w:left="6480" w:hanging="360"/>
      </w:pPr>
      <w:rPr>
        <w:rFonts w:ascii="Wingdings" w:hAnsi="Wingdings" w:hint="default"/>
      </w:rPr>
    </w:lvl>
  </w:abstractNum>
  <w:abstractNum w:abstractNumId="22">
    <w:nsid w:val="5F631179"/>
    <w:multiLevelType w:val="hybridMultilevel"/>
    <w:tmpl w:val="053C3BB0"/>
    <w:lvl w:ilvl="0" w:tplc="591AA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84118D"/>
    <w:multiLevelType w:val="hybridMultilevel"/>
    <w:tmpl w:val="6ADE5974"/>
    <w:lvl w:ilvl="0" w:tplc="B2CE0C9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8C3A5E"/>
    <w:multiLevelType w:val="hybridMultilevel"/>
    <w:tmpl w:val="204A0D7C"/>
    <w:lvl w:ilvl="0" w:tplc="CC0A34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28434A"/>
    <w:multiLevelType w:val="hybridMultilevel"/>
    <w:tmpl w:val="989C2E28"/>
    <w:lvl w:ilvl="0" w:tplc="011000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B20597B"/>
    <w:multiLevelType w:val="hybridMultilevel"/>
    <w:tmpl w:val="8B3C0788"/>
    <w:lvl w:ilvl="0" w:tplc="5082F9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3"/>
  </w:num>
  <w:num w:numId="4">
    <w:abstractNumId w:val="8"/>
  </w:num>
  <w:num w:numId="5">
    <w:abstractNumId w:val="18"/>
  </w:num>
  <w:num w:numId="6">
    <w:abstractNumId w:val="6"/>
  </w:num>
  <w:num w:numId="7">
    <w:abstractNumId w:val="16"/>
  </w:num>
  <w:num w:numId="8">
    <w:abstractNumId w:val="15"/>
  </w:num>
  <w:num w:numId="9">
    <w:abstractNumId w:val="19"/>
  </w:num>
  <w:num w:numId="10">
    <w:abstractNumId w:val="20"/>
  </w:num>
  <w:num w:numId="11">
    <w:abstractNumId w:val="24"/>
  </w:num>
  <w:num w:numId="12">
    <w:abstractNumId w:val="17"/>
  </w:num>
  <w:num w:numId="13">
    <w:abstractNumId w:val="1"/>
  </w:num>
  <w:num w:numId="14">
    <w:abstractNumId w:val="0"/>
  </w:num>
  <w:num w:numId="15">
    <w:abstractNumId w:val="2"/>
  </w:num>
  <w:num w:numId="16">
    <w:abstractNumId w:val="4"/>
  </w:num>
  <w:num w:numId="17">
    <w:abstractNumId w:val="10"/>
  </w:num>
  <w:num w:numId="18">
    <w:abstractNumId w:val="3"/>
  </w:num>
  <w:num w:numId="19">
    <w:abstractNumId w:val="14"/>
  </w:num>
  <w:num w:numId="20">
    <w:abstractNumId w:val="26"/>
  </w:num>
  <w:num w:numId="21">
    <w:abstractNumId w:val="12"/>
  </w:num>
  <w:num w:numId="22">
    <w:abstractNumId w:val="25"/>
  </w:num>
  <w:num w:numId="23">
    <w:abstractNumId w:val="9"/>
  </w:num>
  <w:num w:numId="24">
    <w:abstractNumId w:val="11"/>
  </w:num>
  <w:num w:numId="25">
    <w:abstractNumId w:val="22"/>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95"/>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4DD"/>
    <w:rsid w:val="000022CA"/>
    <w:rsid w:val="000239E4"/>
    <w:rsid w:val="0003001B"/>
    <w:rsid w:val="000333BC"/>
    <w:rsid w:val="000370C9"/>
    <w:rsid w:val="0004101D"/>
    <w:rsid w:val="00057DC6"/>
    <w:rsid w:val="00061DE9"/>
    <w:rsid w:val="00063D4B"/>
    <w:rsid w:val="0007665D"/>
    <w:rsid w:val="0009645E"/>
    <w:rsid w:val="000A5469"/>
    <w:rsid w:val="000A7A52"/>
    <w:rsid w:val="000B4AEF"/>
    <w:rsid w:val="000B5760"/>
    <w:rsid w:val="000C0B55"/>
    <w:rsid w:val="000C44CF"/>
    <w:rsid w:val="000D3831"/>
    <w:rsid w:val="000E6FB5"/>
    <w:rsid w:val="000F0706"/>
    <w:rsid w:val="000F2746"/>
    <w:rsid w:val="000F5ECB"/>
    <w:rsid w:val="00100B78"/>
    <w:rsid w:val="00100ED8"/>
    <w:rsid w:val="0010113F"/>
    <w:rsid w:val="00110B9E"/>
    <w:rsid w:val="0011449B"/>
    <w:rsid w:val="0011656B"/>
    <w:rsid w:val="00122B43"/>
    <w:rsid w:val="00130340"/>
    <w:rsid w:val="0013683F"/>
    <w:rsid w:val="001407AF"/>
    <w:rsid w:val="00147402"/>
    <w:rsid w:val="0016058C"/>
    <w:rsid w:val="001605E1"/>
    <w:rsid w:val="001758A9"/>
    <w:rsid w:val="00177988"/>
    <w:rsid w:val="00187E3E"/>
    <w:rsid w:val="001926B1"/>
    <w:rsid w:val="0019487B"/>
    <w:rsid w:val="00194AA2"/>
    <w:rsid w:val="001A0C99"/>
    <w:rsid w:val="001A2C29"/>
    <w:rsid w:val="001B459C"/>
    <w:rsid w:val="001D0DB6"/>
    <w:rsid w:val="001E34DD"/>
    <w:rsid w:val="001E4877"/>
    <w:rsid w:val="001F3275"/>
    <w:rsid w:val="001F42F7"/>
    <w:rsid w:val="00204325"/>
    <w:rsid w:val="00211C53"/>
    <w:rsid w:val="00213B85"/>
    <w:rsid w:val="00215973"/>
    <w:rsid w:val="00226848"/>
    <w:rsid w:val="00241B04"/>
    <w:rsid w:val="002424FB"/>
    <w:rsid w:val="002456EB"/>
    <w:rsid w:val="00251A52"/>
    <w:rsid w:val="0025207B"/>
    <w:rsid w:val="00254F64"/>
    <w:rsid w:val="00266A1B"/>
    <w:rsid w:val="0026780D"/>
    <w:rsid w:val="00273F0D"/>
    <w:rsid w:val="00275086"/>
    <w:rsid w:val="00275F71"/>
    <w:rsid w:val="00277578"/>
    <w:rsid w:val="00280FCA"/>
    <w:rsid w:val="00292810"/>
    <w:rsid w:val="002A07F9"/>
    <w:rsid w:val="002B3687"/>
    <w:rsid w:val="002B3B51"/>
    <w:rsid w:val="002B4822"/>
    <w:rsid w:val="002B582B"/>
    <w:rsid w:val="002D2D59"/>
    <w:rsid w:val="002D633B"/>
    <w:rsid w:val="002D6C0F"/>
    <w:rsid w:val="002E1263"/>
    <w:rsid w:val="002E1DAC"/>
    <w:rsid w:val="002E29A2"/>
    <w:rsid w:val="002F2A92"/>
    <w:rsid w:val="0033799D"/>
    <w:rsid w:val="00340770"/>
    <w:rsid w:val="00356D7E"/>
    <w:rsid w:val="0036651F"/>
    <w:rsid w:val="003738EA"/>
    <w:rsid w:val="00380F04"/>
    <w:rsid w:val="003845AD"/>
    <w:rsid w:val="00391F17"/>
    <w:rsid w:val="003A54DC"/>
    <w:rsid w:val="003B03C1"/>
    <w:rsid w:val="003B3CCF"/>
    <w:rsid w:val="003C0728"/>
    <w:rsid w:val="003C455F"/>
    <w:rsid w:val="003D03CC"/>
    <w:rsid w:val="003D686E"/>
    <w:rsid w:val="003D73D1"/>
    <w:rsid w:val="003E30B9"/>
    <w:rsid w:val="003F3672"/>
    <w:rsid w:val="0040467B"/>
    <w:rsid w:val="00406EC0"/>
    <w:rsid w:val="00416686"/>
    <w:rsid w:val="00424C84"/>
    <w:rsid w:val="00433230"/>
    <w:rsid w:val="0044419C"/>
    <w:rsid w:val="00444706"/>
    <w:rsid w:val="00445F17"/>
    <w:rsid w:val="00450590"/>
    <w:rsid w:val="0045237F"/>
    <w:rsid w:val="0046205B"/>
    <w:rsid w:val="00463473"/>
    <w:rsid w:val="004731CE"/>
    <w:rsid w:val="00482B52"/>
    <w:rsid w:val="00492706"/>
    <w:rsid w:val="004935D3"/>
    <w:rsid w:val="00496C9E"/>
    <w:rsid w:val="00496E21"/>
    <w:rsid w:val="004A0776"/>
    <w:rsid w:val="004A62A5"/>
    <w:rsid w:val="004B130E"/>
    <w:rsid w:val="004B4BAE"/>
    <w:rsid w:val="004C2D1B"/>
    <w:rsid w:val="004D2C3B"/>
    <w:rsid w:val="004D77C1"/>
    <w:rsid w:val="004F1A8C"/>
    <w:rsid w:val="004F6629"/>
    <w:rsid w:val="00500B87"/>
    <w:rsid w:val="00505852"/>
    <w:rsid w:val="0052216A"/>
    <w:rsid w:val="00526B2A"/>
    <w:rsid w:val="0052790B"/>
    <w:rsid w:val="00535E53"/>
    <w:rsid w:val="0054174F"/>
    <w:rsid w:val="005446B6"/>
    <w:rsid w:val="00547093"/>
    <w:rsid w:val="00557A29"/>
    <w:rsid w:val="0056015D"/>
    <w:rsid w:val="00561191"/>
    <w:rsid w:val="00561D38"/>
    <w:rsid w:val="005626BD"/>
    <w:rsid w:val="00573C35"/>
    <w:rsid w:val="00574801"/>
    <w:rsid w:val="00575852"/>
    <w:rsid w:val="00576C39"/>
    <w:rsid w:val="00576FC1"/>
    <w:rsid w:val="00581602"/>
    <w:rsid w:val="005859B3"/>
    <w:rsid w:val="00590DE5"/>
    <w:rsid w:val="00596016"/>
    <w:rsid w:val="00596A96"/>
    <w:rsid w:val="005A01E5"/>
    <w:rsid w:val="005A4721"/>
    <w:rsid w:val="005B718A"/>
    <w:rsid w:val="005C03C1"/>
    <w:rsid w:val="005C46A0"/>
    <w:rsid w:val="005C4FCC"/>
    <w:rsid w:val="005D08DD"/>
    <w:rsid w:val="005E32FE"/>
    <w:rsid w:val="005E7FE7"/>
    <w:rsid w:val="00600F60"/>
    <w:rsid w:val="00613F16"/>
    <w:rsid w:val="006172A6"/>
    <w:rsid w:val="00617D3D"/>
    <w:rsid w:val="00624493"/>
    <w:rsid w:val="00631421"/>
    <w:rsid w:val="0063144C"/>
    <w:rsid w:val="00632E9F"/>
    <w:rsid w:val="00637840"/>
    <w:rsid w:val="006407F9"/>
    <w:rsid w:val="00640974"/>
    <w:rsid w:val="00641A33"/>
    <w:rsid w:val="0064387A"/>
    <w:rsid w:val="006632A9"/>
    <w:rsid w:val="006737D6"/>
    <w:rsid w:val="00677466"/>
    <w:rsid w:val="006800E8"/>
    <w:rsid w:val="00680840"/>
    <w:rsid w:val="006816E3"/>
    <w:rsid w:val="0069095F"/>
    <w:rsid w:val="006968AE"/>
    <w:rsid w:val="00697AF8"/>
    <w:rsid w:val="006A25C7"/>
    <w:rsid w:val="006B5B50"/>
    <w:rsid w:val="006B6C04"/>
    <w:rsid w:val="006D3ECE"/>
    <w:rsid w:val="006D7D92"/>
    <w:rsid w:val="006E2FE3"/>
    <w:rsid w:val="006E7E42"/>
    <w:rsid w:val="006F0D06"/>
    <w:rsid w:val="006F631C"/>
    <w:rsid w:val="00704D90"/>
    <w:rsid w:val="007077AC"/>
    <w:rsid w:val="007104A9"/>
    <w:rsid w:val="007138E6"/>
    <w:rsid w:val="007238A6"/>
    <w:rsid w:val="00741A6B"/>
    <w:rsid w:val="0075162F"/>
    <w:rsid w:val="007518DA"/>
    <w:rsid w:val="00754729"/>
    <w:rsid w:val="007650AC"/>
    <w:rsid w:val="00765A4F"/>
    <w:rsid w:val="00771BB6"/>
    <w:rsid w:val="0078711E"/>
    <w:rsid w:val="0078719E"/>
    <w:rsid w:val="00791EDF"/>
    <w:rsid w:val="007950A9"/>
    <w:rsid w:val="007B32AF"/>
    <w:rsid w:val="007B43CE"/>
    <w:rsid w:val="007C618D"/>
    <w:rsid w:val="007E267D"/>
    <w:rsid w:val="007F6EDA"/>
    <w:rsid w:val="00804262"/>
    <w:rsid w:val="00812B65"/>
    <w:rsid w:val="008255F1"/>
    <w:rsid w:val="008410A6"/>
    <w:rsid w:val="008635B0"/>
    <w:rsid w:val="0086691A"/>
    <w:rsid w:val="00870264"/>
    <w:rsid w:val="008823A3"/>
    <w:rsid w:val="00896217"/>
    <w:rsid w:val="00897AA0"/>
    <w:rsid w:val="008A12D4"/>
    <w:rsid w:val="008A7BD3"/>
    <w:rsid w:val="008B0CF7"/>
    <w:rsid w:val="008C3878"/>
    <w:rsid w:val="008D52C2"/>
    <w:rsid w:val="008D78EB"/>
    <w:rsid w:val="008E7B0B"/>
    <w:rsid w:val="008F1F22"/>
    <w:rsid w:val="008F26E4"/>
    <w:rsid w:val="008F27F3"/>
    <w:rsid w:val="00914002"/>
    <w:rsid w:val="00916B4E"/>
    <w:rsid w:val="0093007F"/>
    <w:rsid w:val="009304CA"/>
    <w:rsid w:val="009437D8"/>
    <w:rsid w:val="009455F0"/>
    <w:rsid w:val="00957517"/>
    <w:rsid w:val="00967F10"/>
    <w:rsid w:val="0097641C"/>
    <w:rsid w:val="009819EA"/>
    <w:rsid w:val="009938BF"/>
    <w:rsid w:val="0099461A"/>
    <w:rsid w:val="00996AFA"/>
    <w:rsid w:val="009A0FCB"/>
    <w:rsid w:val="009B6195"/>
    <w:rsid w:val="009B78A7"/>
    <w:rsid w:val="009C1F70"/>
    <w:rsid w:val="009D6E50"/>
    <w:rsid w:val="009D6F2B"/>
    <w:rsid w:val="009D73B1"/>
    <w:rsid w:val="009E3D49"/>
    <w:rsid w:val="009F2BDF"/>
    <w:rsid w:val="009F60DB"/>
    <w:rsid w:val="00A07388"/>
    <w:rsid w:val="00A12FE9"/>
    <w:rsid w:val="00A17CBC"/>
    <w:rsid w:val="00A54F94"/>
    <w:rsid w:val="00A62851"/>
    <w:rsid w:val="00A86455"/>
    <w:rsid w:val="00AA271F"/>
    <w:rsid w:val="00AA5E1E"/>
    <w:rsid w:val="00AA5FD8"/>
    <w:rsid w:val="00AB7EC5"/>
    <w:rsid w:val="00AD234F"/>
    <w:rsid w:val="00AD7C9C"/>
    <w:rsid w:val="00AE2AEE"/>
    <w:rsid w:val="00B06953"/>
    <w:rsid w:val="00B13C3F"/>
    <w:rsid w:val="00B22C13"/>
    <w:rsid w:val="00B25C75"/>
    <w:rsid w:val="00B33DE5"/>
    <w:rsid w:val="00B3473B"/>
    <w:rsid w:val="00B458F9"/>
    <w:rsid w:val="00B45DD5"/>
    <w:rsid w:val="00B65AF7"/>
    <w:rsid w:val="00B7297D"/>
    <w:rsid w:val="00B87DCD"/>
    <w:rsid w:val="00B9211E"/>
    <w:rsid w:val="00B95537"/>
    <w:rsid w:val="00BA2D39"/>
    <w:rsid w:val="00BB11D5"/>
    <w:rsid w:val="00BC6618"/>
    <w:rsid w:val="00BE207F"/>
    <w:rsid w:val="00BF0F40"/>
    <w:rsid w:val="00C0188C"/>
    <w:rsid w:val="00C05B5D"/>
    <w:rsid w:val="00C06016"/>
    <w:rsid w:val="00C11406"/>
    <w:rsid w:val="00C176B0"/>
    <w:rsid w:val="00C25785"/>
    <w:rsid w:val="00C3368A"/>
    <w:rsid w:val="00C37D92"/>
    <w:rsid w:val="00C513A2"/>
    <w:rsid w:val="00C55F9E"/>
    <w:rsid w:val="00C631F5"/>
    <w:rsid w:val="00C6623A"/>
    <w:rsid w:val="00CA1585"/>
    <w:rsid w:val="00CB0851"/>
    <w:rsid w:val="00CB5920"/>
    <w:rsid w:val="00CC79CF"/>
    <w:rsid w:val="00CD0D6F"/>
    <w:rsid w:val="00CD4BB8"/>
    <w:rsid w:val="00CF3809"/>
    <w:rsid w:val="00CF3973"/>
    <w:rsid w:val="00CF487F"/>
    <w:rsid w:val="00D04768"/>
    <w:rsid w:val="00D06E77"/>
    <w:rsid w:val="00D07515"/>
    <w:rsid w:val="00D1019D"/>
    <w:rsid w:val="00D13FAA"/>
    <w:rsid w:val="00D201A3"/>
    <w:rsid w:val="00D2219A"/>
    <w:rsid w:val="00D23936"/>
    <w:rsid w:val="00D331B3"/>
    <w:rsid w:val="00D364AF"/>
    <w:rsid w:val="00D37773"/>
    <w:rsid w:val="00D43C20"/>
    <w:rsid w:val="00D714CF"/>
    <w:rsid w:val="00D71C29"/>
    <w:rsid w:val="00D81B75"/>
    <w:rsid w:val="00D85A8E"/>
    <w:rsid w:val="00D941CF"/>
    <w:rsid w:val="00DB4C42"/>
    <w:rsid w:val="00DB4E25"/>
    <w:rsid w:val="00DC5F65"/>
    <w:rsid w:val="00DD05D8"/>
    <w:rsid w:val="00DD160B"/>
    <w:rsid w:val="00DD352D"/>
    <w:rsid w:val="00DD385A"/>
    <w:rsid w:val="00DD51FE"/>
    <w:rsid w:val="00DE096F"/>
    <w:rsid w:val="00E031AF"/>
    <w:rsid w:val="00E063C9"/>
    <w:rsid w:val="00E116E6"/>
    <w:rsid w:val="00E17911"/>
    <w:rsid w:val="00E238FA"/>
    <w:rsid w:val="00E24956"/>
    <w:rsid w:val="00E354C4"/>
    <w:rsid w:val="00E42AE8"/>
    <w:rsid w:val="00E5664F"/>
    <w:rsid w:val="00E60A1D"/>
    <w:rsid w:val="00E63760"/>
    <w:rsid w:val="00E657C5"/>
    <w:rsid w:val="00E66219"/>
    <w:rsid w:val="00E82D3A"/>
    <w:rsid w:val="00E8525E"/>
    <w:rsid w:val="00E961BE"/>
    <w:rsid w:val="00E961C6"/>
    <w:rsid w:val="00EA29DE"/>
    <w:rsid w:val="00EA7627"/>
    <w:rsid w:val="00EA7C72"/>
    <w:rsid w:val="00EB2A5C"/>
    <w:rsid w:val="00EC22BF"/>
    <w:rsid w:val="00EC55EF"/>
    <w:rsid w:val="00ED082E"/>
    <w:rsid w:val="00ED21D7"/>
    <w:rsid w:val="00ED2686"/>
    <w:rsid w:val="00ED3B20"/>
    <w:rsid w:val="00ED6483"/>
    <w:rsid w:val="00EE3D09"/>
    <w:rsid w:val="00EE54AC"/>
    <w:rsid w:val="00F00714"/>
    <w:rsid w:val="00F2537A"/>
    <w:rsid w:val="00F30776"/>
    <w:rsid w:val="00F311FB"/>
    <w:rsid w:val="00F31626"/>
    <w:rsid w:val="00F350CE"/>
    <w:rsid w:val="00F356B4"/>
    <w:rsid w:val="00F363A2"/>
    <w:rsid w:val="00F45EB2"/>
    <w:rsid w:val="00F46A7E"/>
    <w:rsid w:val="00F5072E"/>
    <w:rsid w:val="00F52BF4"/>
    <w:rsid w:val="00F67A0C"/>
    <w:rsid w:val="00F700BC"/>
    <w:rsid w:val="00F81404"/>
    <w:rsid w:val="00F82C40"/>
    <w:rsid w:val="00F93C76"/>
    <w:rsid w:val="00F96941"/>
    <w:rsid w:val="00FA3828"/>
    <w:rsid w:val="00FA42C5"/>
    <w:rsid w:val="00FC2419"/>
    <w:rsid w:val="00FE1F2F"/>
    <w:rsid w:val="00FE284B"/>
    <w:rsid w:val="00FF2D48"/>
    <w:rsid w:val="00FF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4DD"/>
    <w:pPr>
      <w:pBdr>
        <w:bottom w:val="single" w:sz="6" w:space="1" w:color="auto"/>
      </w:pBdr>
      <w:tabs>
        <w:tab w:val="center" w:pos="4153"/>
        <w:tab w:val="right" w:pos="8306"/>
      </w:tabs>
      <w:snapToGrid w:val="0"/>
      <w:jc w:val="center"/>
    </w:pPr>
    <w:rPr>
      <w:sz w:val="18"/>
      <w:szCs w:val="18"/>
    </w:rPr>
  </w:style>
  <w:style w:type="table" w:styleId="a4">
    <w:name w:val="Table Grid"/>
    <w:basedOn w:val="a1"/>
    <w:rsid w:val="001E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05B5D"/>
    <w:pPr>
      <w:tabs>
        <w:tab w:val="center" w:pos="4153"/>
        <w:tab w:val="right" w:pos="8306"/>
      </w:tabs>
      <w:snapToGrid w:val="0"/>
      <w:jc w:val="left"/>
    </w:pPr>
    <w:rPr>
      <w:sz w:val="18"/>
      <w:szCs w:val="18"/>
    </w:rPr>
  </w:style>
  <w:style w:type="character" w:styleId="a6">
    <w:name w:val="page number"/>
    <w:basedOn w:val="a0"/>
    <w:rsid w:val="00C05B5D"/>
  </w:style>
  <w:style w:type="paragraph" w:styleId="a7">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6800E8"/>
    <w:rPr>
      <w:rFonts w:ascii="宋体" w:hAnsi="Courier New" w:cs="Courier New"/>
      <w:szCs w:val="21"/>
    </w:rPr>
  </w:style>
  <w:style w:type="paragraph" w:customStyle="1" w:styleId="p0">
    <w:name w:val="p0"/>
    <w:basedOn w:val="a"/>
    <w:rsid w:val="00DD160B"/>
    <w:pPr>
      <w:widowControl/>
    </w:pPr>
    <w:rPr>
      <w:kern w:val="0"/>
      <w:szCs w:val="21"/>
    </w:rPr>
  </w:style>
  <w:style w:type="paragraph" w:customStyle="1" w:styleId="MTDisplayEquation">
    <w:name w:val="MTDisplayEquation"/>
    <w:basedOn w:val="a"/>
    <w:next w:val="a"/>
    <w:rsid w:val="0010113F"/>
    <w:pPr>
      <w:tabs>
        <w:tab w:val="center" w:pos="4820"/>
        <w:tab w:val="right" w:pos="9640"/>
      </w:tabs>
    </w:pPr>
  </w:style>
  <w:style w:type="character" w:styleId="a8">
    <w:name w:val="Hyperlink"/>
    <w:basedOn w:val="a0"/>
    <w:rsid w:val="00D941CF"/>
    <w:rPr>
      <w:strike w:val="0"/>
      <w:dstrike w:val="0"/>
      <w:color w:val="333333"/>
      <w:u w:val="none"/>
      <w:effect w:val="none"/>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ink w:val="a7"/>
    <w:locked/>
    <w:rsid w:val="002A07F9"/>
    <w:rPr>
      <w:rFonts w:ascii="宋体" w:eastAsia="宋体" w:hAnsi="Courier New" w:cs="Courier New"/>
      <w:kern w:val="2"/>
      <w:sz w:val="21"/>
      <w:szCs w:val="21"/>
      <w:lang w:val="en-US" w:eastAsia="zh-CN" w:bidi="ar-SA"/>
    </w:rPr>
  </w:style>
  <w:style w:type="paragraph" w:styleId="a9">
    <w:name w:val="List Paragraph"/>
    <w:basedOn w:val="a"/>
    <w:qFormat/>
    <w:rsid w:val="00A62851"/>
    <w:pPr>
      <w:widowControl/>
      <w:ind w:firstLineChars="200" w:firstLine="420"/>
      <w:jc w:val="left"/>
    </w:pPr>
    <w:rPr>
      <w:rFonts w:ascii="宋体" w:hAnsi="宋体" w:cs="宋体"/>
      <w:kern w:val="0"/>
      <w:sz w:val="24"/>
    </w:rPr>
  </w:style>
  <w:style w:type="paragraph" w:styleId="aa">
    <w:name w:val="Normal (Web)"/>
    <w:basedOn w:val="a"/>
    <w:uiPriority w:val="99"/>
    <w:rsid w:val="00463473"/>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704D90"/>
    <w:rPr>
      <w:sz w:val="18"/>
      <w:szCs w:val="18"/>
    </w:rPr>
  </w:style>
  <w:style w:type="character" w:customStyle="1" w:styleId="Char">
    <w:name w:val="批注框文本 Char"/>
    <w:basedOn w:val="a0"/>
    <w:link w:val="ab"/>
    <w:rsid w:val="00704D90"/>
    <w:rPr>
      <w:kern w:val="2"/>
      <w:sz w:val="18"/>
      <w:szCs w:val="18"/>
    </w:rPr>
  </w:style>
  <w:style w:type="character" w:styleId="ac">
    <w:name w:val="Placeholder Text"/>
    <w:basedOn w:val="a0"/>
    <w:uiPriority w:val="99"/>
    <w:semiHidden/>
    <w:rsid w:val="00E17911"/>
    <w:rPr>
      <w:color w:val="808080"/>
    </w:rPr>
  </w:style>
</w:styles>
</file>

<file path=word/webSettings.xml><?xml version="1.0" encoding="utf-8"?>
<w:webSettings xmlns:r="http://schemas.openxmlformats.org/officeDocument/2006/relationships" xmlns:w="http://schemas.openxmlformats.org/wordprocessingml/2006/main">
  <w:divs>
    <w:div w:id="662941">
      <w:bodyDiv w:val="1"/>
      <w:marLeft w:val="0"/>
      <w:marRight w:val="0"/>
      <w:marTop w:val="0"/>
      <w:marBottom w:val="0"/>
      <w:divBdr>
        <w:top w:val="none" w:sz="0" w:space="0" w:color="auto"/>
        <w:left w:val="none" w:sz="0" w:space="0" w:color="auto"/>
        <w:bottom w:val="none" w:sz="0" w:space="0" w:color="auto"/>
        <w:right w:val="none" w:sz="0" w:space="0" w:color="auto"/>
      </w:divBdr>
    </w:div>
    <w:div w:id="20471292">
      <w:bodyDiv w:val="1"/>
      <w:marLeft w:val="0"/>
      <w:marRight w:val="0"/>
      <w:marTop w:val="0"/>
      <w:marBottom w:val="0"/>
      <w:divBdr>
        <w:top w:val="none" w:sz="0" w:space="0" w:color="auto"/>
        <w:left w:val="none" w:sz="0" w:space="0" w:color="auto"/>
        <w:bottom w:val="none" w:sz="0" w:space="0" w:color="auto"/>
        <w:right w:val="none" w:sz="0" w:space="0" w:color="auto"/>
      </w:divBdr>
    </w:div>
    <w:div w:id="21825920">
      <w:bodyDiv w:val="1"/>
      <w:marLeft w:val="0"/>
      <w:marRight w:val="0"/>
      <w:marTop w:val="0"/>
      <w:marBottom w:val="0"/>
      <w:divBdr>
        <w:top w:val="none" w:sz="0" w:space="0" w:color="auto"/>
        <w:left w:val="none" w:sz="0" w:space="0" w:color="auto"/>
        <w:bottom w:val="none" w:sz="0" w:space="0" w:color="auto"/>
        <w:right w:val="none" w:sz="0" w:space="0" w:color="auto"/>
      </w:divBdr>
    </w:div>
    <w:div w:id="24405921">
      <w:bodyDiv w:val="1"/>
      <w:marLeft w:val="0"/>
      <w:marRight w:val="0"/>
      <w:marTop w:val="0"/>
      <w:marBottom w:val="0"/>
      <w:divBdr>
        <w:top w:val="none" w:sz="0" w:space="0" w:color="auto"/>
        <w:left w:val="none" w:sz="0" w:space="0" w:color="auto"/>
        <w:bottom w:val="none" w:sz="0" w:space="0" w:color="auto"/>
        <w:right w:val="none" w:sz="0" w:space="0" w:color="auto"/>
      </w:divBdr>
    </w:div>
    <w:div w:id="42220262">
      <w:bodyDiv w:val="1"/>
      <w:marLeft w:val="0"/>
      <w:marRight w:val="0"/>
      <w:marTop w:val="0"/>
      <w:marBottom w:val="0"/>
      <w:divBdr>
        <w:top w:val="none" w:sz="0" w:space="0" w:color="auto"/>
        <w:left w:val="none" w:sz="0" w:space="0" w:color="auto"/>
        <w:bottom w:val="none" w:sz="0" w:space="0" w:color="auto"/>
        <w:right w:val="none" w:sz="0" w:space="0" w:color="auto"/>
      </w:divBdr>
    </w:div>
    <w:div w:id="55132126">
      <w:bodyDiv w:val="1"/>
      <w:marLeft w:val="0"/>
      <w:marRight w:val="0"/>
      <w:marTop w:val="0"/>
      <w:marBottom w:val="0"/>
      <w:divBdr>
        <w:top w:val="none" w:sz="0" w:space="0" w:color="auto"/>
        <w:left w:val="none" w:sz="0" w:space="0" w:color="auto"/>
        <w:bottom w:val="none" w:sz="0" w:space="0" w:color="auto"/>
        <w:right w:val="none" w:sz="0" w:space="0" w:color="auto"/>
      </w:divBdr>
    </w:div>
    <w:div w:id="104740218">
      <w:bodyDiv w:val="1"/>
      <w:marLeft w:val="0"/>
      <w:marRight w:val="0"/>
      <w:marTop w:val="0"/>
      <w:marBottom w:val="0"/>
      <w:divBdr>
        <w:top w:val="none" w:sz="0" w:space="0" w:color="auto"/>
        <w:left w:val="none" w:sz="0" w:space="0" w:color="auto"/>
        <w:bottom w:val="none" w:sz="0" w:space="0" w:color="auto"/>
        <w:right w:val="none" w:sz="0" w:space="0" w:color="auto"/>
      </w:divBdr>
    </w:div>
    <w:div w:id="125202779">
      <w:bodyDiv w:val="1"/>
      <w:marLeft w:val="0"/>
      <w:marRight w:val="0"/>
      <w:marTop w:val="0"/>
      <w:marBottom w:val="0"/>
      <w:divBdr>
        <w:top w:val="none" w:sz="0" w:space="0" w:color="auto"/>
        <w:left w:val="none" w:sz="0" w:space="0" w:color="auto"/>
        <w:bottom w:val="none" w:sz="0" w:space="0" w:color="auto"/>
        <w:right w:val="none" w:sz="0" w:space="0" w:color="auto"/>
      </w:divBdr>
    </w:div>
    <w:div w:id="141778574">
      <w:bodyDiv w:val="1"/>
      <w:marLeft w:val="0"/>
      <w:marRight w:val="0"/>
      <w:marTop w:val="0"/>
      <w:marBottom w:val="0"/>
      <w:divBdr>
        <w:top w:val="none" w:sz="0" w:space="0" w:color="auto"/>
        <w:left w:val="none" w:sz="0" w:space="0" w:color="auto"/>
        <w:bottom w:val="none" w:sz="0" w:space="0" w:color="auto"/>
        <w:right w:val="none" w:sz="0" w:space="0" w:color="auto"/>
      </w:divBdr>
    </w:div>
    <w:div w:id="148988191">
      <w:bodyDiv w:val="1"/>
      <w:marLeft w:val="0"/>
      <w:marRight w:val="0"/>
      <w:marTop w:val="0"/>
      <w:marBottom w:val="0"/>
      <w:divBdr>
        <w:top w:val="none" w:sz="0" w:space="0" w:color="auto"/>
        <w:left w:val="none" w:sz="0" w:space="0" w:color="auto"/>
        <w:bottom w:val="none" w:sz="0" w:space="0" w:color="auto"/>
        <w:right w:val="none" w:sz="0" w:space="0" w:color="auto"/>
      </w:divBdr>
    </w:div>
    <w:div w:id="154153308">
      <w:bodyDiv w:val="1"/>
      <w:marLeft w:val="0"/>
      <w:marRight w:val="0"/>
      <w:marTop w:val="0"/>
      <w:marBottom w:val="0"/>
      <w:divBdr>
        <w:top w:val="none" w:sz="0" w:space="0" w:color="auto"/>
        <w:left w:val="none" w:sz="0" w:space="0" w:color="auto"/>
        <w:bottom w:val="none" w:sz="0" w:space="0" w:color="auto"/>
        <w:right w:val="none" w:sz="0" w:space="0" w:color="auto"/>
      </w:divBdr>
    </w:div>
    <w:div w:id="157816920">
      <w:bodyDiv w:val="1"/>
      <w:marLeft w:val="0"/>
      <w:marRight w:val="0"/>
      <w:marTop w:val="0"/>
      <w:marBottom w:val="0"/>
      <w:divBdr>
        <w:top w:val="none" w:sz="0" w:space="0" w:color="auto"/>
        <w:left w:val="none" w:sz="0" w:space="0" w:color="auto"/>
        <w:bottom w:val="none" w:sz="0" w:space="0" w:color="auto"/>
        <w:right w:val="none" w:sz="0" w:space="0" w:color="auto"/>
      </w:divBdr>
    </w:div>
    <w:div w:id="163866389">
      <w:bodyDiv w:val="1"/>
      <w:marLeft w:val="0"/>
      <w:marRight w:val="0"/>
      <w:marTop w:val="0"/>
      <w:marBottom w:val="0"/>
      <w:divBdr>
        <w:top w:val="none" w:sz="0" w:space="0" w:color="auto"/>
        <w:left w:val="none" w:sz="0" w:space="0" w:color="auto"/>
        <w:bottom w:val="none" w:sz="0" w:space="0" w:color="auto"/>
        <w:right w:val="none" w:sz="0" w:space="0" w:color="auto"/>
      </w:divBdr>
    </w:div>
    <w:div w:id="199242800">
      <w:bodyDiv w:val="1"/>
      <w:marLeft w:val="0"/>
      <w:marRight w:val="0"/>
      <w:marTop w:val="0"/>
      <w:marBottom w:val="0"/>
      <w:divBdr>
        <w:top w:val="none" w:sz="0" w:space="0" w:color="auto"/>
        <w:left w:val="none" w:sz="0" w:space="0" w:color="auto"/>
        <w:bottom w:val="none" w:sz="0" w:space="0" w:color="auto"/>
        <w:right w:val="none" w:sz="0" w:space="0" w:color="auto"/>
      </w:divBdr>
    </w:div>
    <w:div w:id="203179463">
      <w:bodyDiv w:val="1"/>
      <w:marLeft w:val="0"/>
      <w:marRight w:val="0"/>
      <w:marTop w:val="0"/>
      <w:marBottom w:val="0"/>
      <w:divBdr>
        <w:top w:val="none" w:sz="0" w:space="0" w:color="auto"/>
        <w:left w:val="none" w:sz="0" w:space="0" w:color="auto"/>
        <w:bottom w:val="none" w:sz="0" w:space="0" w:color="auto"/>
        <w:right w:val="none" w:sz="0" w:space="0" w:color="auto"/>
      </w:divBdr>
    </w:div>
    <w:div w:id="245455768">
      <w:bodyDiv w:val="1"/>
      <w:marLeft w:val="0"/>
      <w:marRight w:val="0"/>
      <w:marTop w:val="0"/>
      <w:marBottom w:val="0"/>
      <w:divBdr>
        <w:top w:val="none" w:sz="0" w:space="0" w:color="auto"/>
        <w:left w:val="none" w:sz="0" w:space="0" w:color="auto"/>
        <w:bottom w:val="none" w:sz="0" w:space="0" w:color="auto"/>
        <w:right w:val="none" w:sz="0" w:space="0" w:color="auto"/>
      </w:divBdr>
    </w:div>
    <w:div w:id="245770976">
      <w:bodyDiv w:val="1"/>
      <w:marLeft w:val="0"/>
      <w:marRight w:val="0"/>
      <w:marTop w:val="0"/>
      <w:marBottom w:val="0"/>
      <w:divBdr>
        <w:top w:val="none" w:sz="0" w:space="0" w:color="auto"/>
        <w:left w:val="none" w:sz="0" w:space="0" w:color="auto"/>
        <w:bottom w:val="none" w:sz="0" w:space="0" w:color="auto"/>
        <w:right w:val="none" w:sz="0" w:space="0" w:color="auto"/>
      </w:divBdr>
    </w:div>
    <w:div w:id="254023581">
      <w:bodyDiv w:val="1"/>
      <w:marLeft w:val="0"/>
      <w:marRight w:val="0"/>
      <w:marTop w:val="0"/>
      <w:marBottom w:val="0"/>
      <w:divBdr>
        <w:top w:val="none" w:sz="0" w:space="0" w:color="auto"/>
        <w:left w:val="none" w:sz="0" w:space="0" w:color="auto"/>
        <w:bottom w:val="none" w:sz="0" w:space="0" w:color="auto"/>
        <w:right w:val="none" w:sz="0" w:space="0" w:color="auto"/>
      </w:divBdr>
    </w:div>
    <w:div w:id="273367287">
      <w:bodyDiv w:val="1"/>
      <w:marLeft w:val="0"/>
      <w:marRight w:val="0"/>
      <w:marTop w:val="0"/>
      <w:marBottom w:val="0"/>
      <w:divBdr>
        <w:top w:val="none" w:sz="0" w:space="0" w:color="auto"/>
        <w:left w:val="none" w:sz="0" w:space="0" w:color="auto"/>
        <w:bottom w:val="none" w:sz="0" w:space="0" w:color="auto"/>
        <w:right w:val="none" w:sz="0" w:space="0" w:color="auto"/>
      </w:divBdr>
    </w:div>
    <w:div w:id="327443731">
      <w:bodyDiv w:val="1"/>
      <w:marLeft w:val="0"/>
      <w:marRight w:val="0"/>
      <w:marTop w:val="0"/>
      <w:marBottom w:val="0"/>
      <w:divBdr>
        <w:top w:val="none" w:sz="0" w:space="0" w:color="auto"/>
        <w:left w:val="none" w:sz="0" w:space="0" w:color="auto"/>
        <w:bottom w:val="none" w:sz="0" w:space="0" w:color="auto"/>
        <w:right w:val="none" w:sz="0" w:space="0" w:color="auto"/>
      </w:divBdr>
    </w:div>
    <w:div w:id="379940105">
      <w:bodyDiv w:val="1"/>
      <w:marLeft w:val="0"/>
      <w:marRight w:val="0"/>
      <w:marTop w:val="0"/>
      <w:marBottom w:val="0"/>
      <w:divBdr>
        <w:top w:val="none" w:sz="0" w:space="0" w:color="auto"/>
        <w:left w:val="none" w:sz="0" w:space="0" w:color="auto"/>
        <w:bottom w:val="none" w:sz="0" w:space="0" w:color="auto"/>
        <w:right w:val="none" w:sz="0" w:space="0" w:color="auto"/>
      </w:divBdr>
    </w:div>
    <w:div w:id="392002233">
      <w:bodyDiv w:val="1"/>
      <w:marLeft w:val="0"/>
      <w:marRight w:val="0"/>
      <w:marTop w:val="0"/>
      <w:marBottom w:val="0"/>
      <w:divBdr>
        <w:top w:val="none" w:sz="0" w:space="0" w:color="auto"/>
        <w:left w:val="none" w:sz="0" w:space="0" w:color="auto"/>
        <w:bottom w:val="none" w:sz="0" w:space="0" w:color="auto"/>
        <w:right w:val="none" w:sz="0" w:space="0" w:color="auto"/>
      </w:divBdr>
    </w:div>
    <w:div w:id="407652851">
      <w:bodyDiv w:val="1"/>
      <w:marLeft w:val="0"/>
      <w:marRight w:val="0"/>
      <w:marTop w:val="0"/>
      <w:marBottom w:val="0"/>
      <w:divBdr>
        <w:top w:val="none" w:sz="0" w:space="0" w:color="auto"/>
        <w:left w:val="none" w:sz="0" w:space="0" w:color="auto"/>
        <w:bottom w:val="none" w:sz="0" w:space="0" w:color="auto"/>
        <w:right w:val="none" w:sz="0" w:space="0" w:color="auto"/>
      </w:divBdr>
    </w:div>
    <w:div w:id="417556469">
      <w:bodyDiv w:val="1"/>
      <w:marLeft w:val="0"/>
      <w:marRight w:val="0"/>
      <w:marTop w:val="0"/>
      <w:marBottom w:val="0"/>
      <w:divBdr>
        <w:top w:val="none" w:sz="0" w:space="0" w:color="auto"/>
        <w:left w:val="none" w:sz="0" w:space="0" w:color="auto"/>
        <w:bottom w:val="none" w:sz="0" w:space="0" w:color="auto"/>
        <w:right w:val="none" w:sz="0" w:space="0" w:color="auto"/>
      </w:divBdr>
    </w:div>
    <w:div w:id="453719932">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499931633">
      <w:bodyDiv w:val="1"/>
      <w:marLeft w:val="0"/>
      <w:marRight w:val="0"/>
      <w:marTop w:val="0"/>
      <w:marBottom w:val="0"/>
      <w:divBdr>
        <w:top w:val="none" w:sz="0" w:space="0" w:color="auto"/>
        <w:left w:val="none" w:sz="0" w:space="0" w:color="auto"/>
        <w:bottom w:val="none" w:sz="0" w:space="0" w:color="auto"/>
        <w:right w:val="none" w:sz="0" w:space="0" w:color="auto"/>
      </w:divBdr>
    </w:div>
    <w:div w:id="501700448">
      <w:bodyDiv w:val="1"/>
      <w:marLeft w:val="0"/>
      <w:marRight w:val="0"/>
      <w:marTop w:val="0"/>
      <w:marBottom w:val="0"/>
      <w:divBdr>
        <w:top w:val="none" w:sz="0" w:space="0" w:color="auto"/>
        <w:left w:val="none" w:sz="0" w:space="0" w:color="auto"/>
        <w:bottom w:val="none" w:sz="0" w:space="0" w:color="auto"/>
        <w:right w:val="none" w:sz="0" w:space="0" w:color="auto"/>
      </w:divBdr>
    </w:div>
    <w:div w:id="526216153">
      <w:bodyDiv w:val="1"/>
      <w:marLeft w:val="0"/>
      <w:marRight w:val="0"/>
      <w:marTop w:val="0"/>
      <w:marBottom w:val="0"/>
      <w:divBdr>
        <w:top w:val="none" w:sz="0" w:space="0" w:color="auto"/>
        <w:left w:val="none" w:sz="0" w:space="0" w:color="auto"/>
        <w:bottom w:val="none" w:sz="0" w:space="0" w:color="auto"/>
        <w:right w:val="none" w:sz="0" w:space="0" w:color="auto"/>
      </w:divBdr>
    </w:div>
    <w:div w:id="527528273">
      <w:bodyDiv w:val="1"/>
      <w:marLeft w:val="0"/>
      <w:marRight w:val="0"/>
      <w:marTop w:val="0"/>
      <w:marBottom w:val="0"/>
      <w:divBdr>
        <w:top w:val="none" w:sz="0" w:space="0" w:color="auto"/>
        <w:left w:val="none" w:sz="0" w:space="0" w:color="auto"/>
        <w:bottom w:val="none" w:sz="0" w:space="0" w:color="auto"/>
        <w:right w:val="none" w:sz="0" w:space="0" w:color="auto"/>
      </w:divBdr>
    </w:div>
    <w:div w:id="532546178">
      <w:bodyDiv w:val="1"/>
      <w:marLeft w:val="0"/>
      <w:marRight w:val="0"/>
      <w:marTop w:val="0"/>
      <w:marBottom w:val="0"/>
      <w:divBdr>
        <w:top w:val="none" w:sz="0" w:space="0" w:color="auto"/>
        <w:left w:val="none" w:sz="0" w:space="0" w:color="auto"/>
        <w:bottom w:val="none" w:sz="0" w:space="0" w:color="auto"/>
        <w:right w:val="none" w:sz="0" w:space="0" w:color="auto"/>
      </w:divBdr>
    </w:div>
    <w:div w:id="540870825">
      <w:bodyDiv w:val="1"/>
      <w:marLeft w:val="0"/>
      <w:marRight w:val="0"/>
      <w:marTop w:val="0"/>
      <w:marBottom w:val="0"/>
      <w:divBdr>
        <w:top w:val="none" w:sz="0" w:space="0" w:color="auto"/>
        <w:left w:val="none" w:sz="0" w:space="0" w:color="auto"/>
        <w:bottom w:val="none" w:sz="0" w:space="0" w:color="auto"/>
        <w:right w:val="none" w:sz="0" w:space="0" w:color="auto"/>
      </w:divBdr>
    </w:div>
    <w:div w:id="543099117">
      <w:bodyDiv w:val="1"/>
      <w:marLeft w:val="0"/>
      <w:marRight w:val="0"/>
      <w:marTop w:val="0"/>
      <w:marBottom w:val="0"/>
      <w:divBdr>
        <w:top w:val="none" w:sz="0" w:space="0" w:color="auto"/>
        <w:left w:val="none" w:sz="0" w:space="0" w:color="auto"/>
        <w:bottom w:val="none" w:sz="0" w:space="0" w:color="auto"/>
        <w:right w:val="none" w:sz="0" w:space="0" w:color="auto"/>
      </w:divBdr>
    </w:div>
    <w:div w:id="549153391">
      <w:bodyDiv w:val="1"/>
      <w:marLeft w:val="0"/>
      <w:marRight w:val="0"/>
      <w:marTop w:val="0"/>
      <w:marBottom w:val="0"/>
      <w:divBdr>
        <w:top w:val="none" w:sz="0" w:space="0" w:color="auto"/>
        <w:left w:val="none" w:sz="0" w:space="0" w:color="auto"/>
        <w:bottom w:val="none" w:sz="0" w:space="0" w:color="auto"/>
        <w:right w:val="none" w:sz="0" w:space="0" w:color="auto"/>
      </w:divBdr>
    </w:div>
    <w:div w:id="568685416">
      <w:bodyDiv w:val="1"/>
      <w:marLeft w:val="0"/>
      <w:marRight w:val="0"/>
      <w:marTop w:val="0"/>
      <w:marBottom w:val="0"/>
      <w:divBdr>
        <w:top w:val="none" w:sz="0" w:space="0" w:color="auto"/>
        <w:left w:val="none" w:sz="0" w:space="0" w:color="auto"/>
        <w:bottom w:val="none" w:sz="0" w:space="0" w:color="auto"/>
        <w:right w:val="none" w:sz="0" w:space="0" w:color="auto"/>
      </w:divBdr>
    </w:div>
    <w:div w:id="591744492">
      <w:bodyDiv w:val="1"/>
      <w:marLeft w:val="0"/>
      <w:marRight w:val="0"/>
      <w:marTop w:val="0"/>
      <w:marBottom w:val="0"/>
      <w:divBdr>
        <w:top w:val="none" w:sz="0" w:space="0" w:color="auto"/>
        <w:left w:val="none" w:sz="0" w:space="0" w:color="auto"/>
        <w:bottom w:val="none" w:sz="0" w:space="0" w:color="auto"/>
        <w:right w:val="none" w:sz="0" w:space="0" w:color="auto"/>
      </w:divBdr>
    </w:div>
    <w:div w:id="599533119">
      <w:bodyDiv w:val="1"/>
      <w:marLeft w:val="0"/>
      <w:marRight w:val="0"/>
      <w:marTop w:val="0"/>
      <w:marBottom w:val="0"/>
      <w:divBdr>
        <w:top w:val="none" w:sz="0" w:space="0" w:color="auto"/>
        <w:left w:val="none" w:sz="0" w:space="0" w:color="auto"/>
        <w:bottom w:val="none" w:sz="0" w:space="0" w:color="auto"/>
        <w:right w:val="none" w:sz="0" w:space="0" w:color="auto"/>
      </w:divBdr>
    </w:div>
    <w:div w:id="611009704">
      <w:bodyDiv w:val="1"/>
      <w:marLeft w:val="0"/>
      <w:marRight w:val="0"/>
      <w:marTop w:val="0"/>
      <w:marBottom w:val="0"/>
      <w:divBdr>
        <w:top w:val="none" w:sz="0" w:space="0" w:color="auto"/>
        <w:left w:val="none" w:sz="0" w:space="0" w:color="auto"/>
        <w:bottom w:val="none" w:sz="0" w:space="0" w:color="auto"/>
        <w:right w:val="none" w:sz="0" w:space="0" w:color="auto"/>
      </w:divBdr>
    </w:div>
    <w:div w:id="647974874">
      <w:bodyDiv w:val="1"/>
      <w:marLeft w:val="0"/>
      <w:marRight w:val="0"/>
      <w:marTop w:val="0"/>
      <w:marBottom w:val="0"/>
      <w:divBdr>
        <w:top w:val="none" w:sz="0" w:space="0" w:color="auto"/>
        <w:left w:val="none" w:sz="0" w:space="0" w:color="auto"/>
        <w:bottom w:val="none" w:sz="0" w:space="0" w:color="auto"/>
        <w:right w:val="none" w:sz="0" w:space="0" w:color="auto"/>
      </w:divBdr>
    </w:div>
    <w:div w:id="664016985">
      <w:bodyDiv w:val="1"/>
      <w:marLeft w:val="0"/>
      <w:marRight w:val="0"/>
      <w:marTop w:val="0"/>
      <w:marBottom w:val="0"/>
      <w:divBdr>
        <w:top w:val="none" w:sz="0" w:space="0" w:color="auto"/>
        <w:left w:val="none" w:sz="0" w:space="0" w:color="auto"/>
        <w:bottom w:val="none" w:sz="0" w:space="0" w:color="auto"/>
        <w:right w:val="none" w:sz="0" w:space="0" w:color="auto"/>
      </w:divBdr>
    </w:div>
    <w:div w:id="697849065">
      <w:bodyDiv w:val="1"/>
      <w:marLeft w:val="0"/>
      <w:marRight w:val="0"/>
      <w:marTop w:val="0"/>
      <w:marBottom w:val="0"/>
      <w:divBdr>
        <w:top w:val="none" w:sz="0" w:space="0" w:color="auto"/>
        <w:left w:val="none" w:sz="0" w:space="0" w:color="auto"/>
        <w:bottom w:val="none" w:sz="0" w:space="0" w:color="auto"/>
        <w:right w:val="none" w:sz="0" w:space="0" w:color="auto"/>
      </w:divBdr>
    </w:div>
    <w:div w:id="702559499">
      <w:bodyDiv w:val="1"/>
      <w:marLeft w:val="0"/>
      <w:marRight w:val="0"/>
      <w:marTop w:val="0"/>
      <w:marBottom w:val="0"/>
      <w:divBdr>
        <w:top w:val="none" w:sz="0" w:space="0" w:color="auto"/>
        <w:left w:val="none" w:sz="0" w:space="0" w:color="auto"/>
        <w:bottom w:val="none" w:sz="0" w:space="0" w:color="auto"/>
        <w:right w:val="none" w:sz="0" w:space="0" w:color="auto"/>
      </w:divBdr>
    </w:div>
    <w:div w:id="724525949">
      <w:bodyDiv w:val="1"/>
      <w:marLeft w:val="0"/>
      <w:marRight w:val="0"/>
      <w:marTop w:val="0"/>
      <w:marBottom w:val="0"/>
      <w:divBdr>
        <w:top w:val="none" w:sz="0" w:space="0" w:color="auto"/>
        <w:left w:val="none" w:sz="0" w:space="0" w:color="auto"/>
        <w:bottom w:val="none" w:sz="0" w:space="0" w:color="auto"/>
        <w:right w:val="none" w:sz="0" w:space="0" w:color="auto"/>
      </w:divBdr>
    </w:div>
    <w:div w:id="726340065">
      <w:bodyDiv w:val="1"/>
      <w:marLeft w:val="0"/>
      <w:marRight w:val="0"/>
      <w:marTop w:val="0"/>
      <w:marBottom w:val="0"/>
      <w:divBdr>
        <w:top w:val="none" w:sz="0" w:space="0" w:color="auto"/>
        <w:left w:val="none" w:sz="0" w:space="0" w:color="auto"/>
        <w:bottom w:val="none" w:sz="0" w:space="0" w:color="auto"/>
        <w:right w:val="none" w:sz="0" w:space="0" w:color="auto"/>
      </w:divBdr>
    </w:div>
    <w:div w:id="745030327">
      <w:bodyDiv w:val="1"/>
      <w:marLeft w:val="0"/>
      <w:marRight w:val="0"/>
      <w:marTop w:val="0"/>
      <w:marBottom w:val="0"/>
      <w:divBdr>
        <w:top w:val="none" w:sz="0" w:space="0" w:color="auto"/>
        <w:left w:val="none" w:sz="0" w:space="0" w:color="auto"/>
        <w:bottom w:val="none" w:sz="0" w:space="0" w:color="auto"/>
        <w:right w:val="none" w:sz="0" w:space="0" w:color="auto"/>
      </w:divBdr>
    </w:div>
    <w:div w:id="754478989">
      <w:bodyDiv w:val="1"/>
      <w:marLeft w:val="0"/>
      <w:marRight w:val="0"/>
      <w:marTop w:val="0"/>
      <w:marBottom w:val="0"/>
      <w:divBdr>
        <w:top w:val="none" w:sz="0" w:space="0" w:color="auto"/>
        <w:left w:val="none" w:sz="0" w:space="0" w:color="auto"/>
        <w:bottom w:val="none" w:sz="0" w:space="0" w:color="auto"/>
        <w:right w:val="none" w:sz="0" w:space="0" w:color="auto"/>
      </w:divBdr>
    </w:div>
    <w:div w:id="783959423">
      <w:bodyDiv w:val="1"/>
      <w:marLeft w:val="0"/>
      <w:marRight w:val="0"/>
      <w:marTop w:val="0"/>
      <w:marBottom w:val="0"/>
      <w:divBdr>
        <w:top w:val="none" w:sz="0" w:space="0" w:color="auto"/>
        <w:left w:val="none" w:sz="0" w:space="0" w:color="auto"/>
        <w:bottom w:val="none" w:sz="0" w:space="0" w:color="auto"/>
        <w:right w:val="none" w:sz="0" w:space="0" w:color="auto"/>
      </w:divBdr>
    </w:div>
    <w:div w:id="792139557">
      <w:bodyDiv w:val="1"/>
      <w:marLeft w:val="0"/>
      <w:marRight w:val="0"/>
      <w:marTop w:val="0"/>
      <w:marBottom w:val="0"/>
      <w:divBdr>
        <w:top w:val="none" w:sz="0" w:space="0" w:color="auto"/>
        <w:left w:val="none" w:sz="0" w:space="0" w:color="auto"/>
        <w:bottom w:val="none" w:sz="0" w:space="0" w:color="auto"/>
        <w:right w:val="none" w:sz="0" w:space="0" w:color="auto"/>
      </w:divBdr>
    </w:div>
    <w:div w:id="799541871">
      <w:bodyDiv w:val="1"/>
      <w:marLeft w:val="0"/>
      <w:marRight w:val="0"/>
      <w:marTop w:val="0"/>
      <w:marBottom w:val="0"/>
      <w:divBdr>
        <w:top w:val="none" w:sz="0" w:space="0" w:color="auto"/>
        <w:left w:val="none" w:sz="0" w:space="0" w:color="auto"/>
        <w:bottom w:val="none" w:sz="0" w:space="0" w:color="auto"/>
        <w:right w:val="none" w:sz="0" w:space="0" w:color="auto"/>
      </w:divBdr>
    </w:div>
    <w:div w:id="902987216">
      <w:bodyDiv w:val="1"/>
      <w:marLeft w:val="0"/>
      <w:marRight w:val="0"/>
      <w:marTop w:val="0"/>
      <w:marBottom w:val="0"/>
      <w:divBdr>
        <w:top w:val="none" w:sz="0" w:space="0" w:color="auto"/>
        <w:left w:val="none" w:sz="0" w:space="0" w:color="auto"/>
        <w:bottom w:val="none" w:sz="0" w:space="0" w:color="auto"/>
        <w:right w:val="none" w:sz="0" w:space="0" w:color="auto"/>
      </w:divBdr>
    </w:div>
    <w:div w:id="924148124">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
    <w:div w:id="936137133">
      <w:bodyDiv w:val="1"/>
      <w:marLeft w:val="0"/>
      <w:marRight w:val="0"/>
      <w:marTop w:val="0"/>
      <w:marBottom w:val="0"/>
      <w:divBdr>
        <w:top w:val="none" w:sz="0" w:space="0" w:color="auto"/>
        <w:left w:val="none" w:sz="0" w:space="0" w:color="auto"/>
        <w:bottom w:val="none" w:sz="0" w:space="0" w:color="auto"/>
        <w:right w:val="none" w:sz="0" w:space="0" w:color="auto"/>
      </w:divBdr>
    </w:div>
    <w:div w:id="944311778">
      <w:bodyDiv w:val="1"/>
      <w:marLeft w:val="0"/>
      <w:marRight w:val="0"/>
      <w:marTop w:val="0"/>
      <w:marBottom w:val="0"/>
      <w:divBdr>
        <w:top w:val="none" w:sz="0" w:space="0" w:color="auto"/>
        <w:left w:val="none" w:sz="0" w:space="0" w:color="auto"/>
        <w:bottom w:val="none" w:sz="0" w:space="0" w:color="auto"/>
        <w:right w:val="none" w:sz="0" w:space="0" w:color="auto"/>
      </w:divBdr>
    </w:div>
    <w:div w:id="953751219">
      <w:bodyDiv w:val="1"/>
      <w:marLeft w:val="0"/>
      <w:marRight w:val="0"/>
      <w:marTop w:val="0"/>
      <w:marBottom w:val="0"/>
      <w:divBdr>
        <w:top w:val="none" w:sz="0" w:space="0" w:color="auto"/>
        <w:left w:val="none" w:sz="0" w:space="0" w:color="auto"/>
        <w:bottom w:val="none" w:sz="0" w:space="0" w:color="auto"/>
        <w:right w:val="none" w:sz="0" w:space="0" w:color="auto"/>
      </w:divBdr>
    </w:div>
    <w:div w:id="967274425">
      <w:bodyDiv w:val="1"/>
      <w:marLeft w:val="0"/>
      <w:marRight w:val="0"/>
      <w:marTop w:val="0"/>
      <w:marBottom w:val="0"/>
      <w:divBdr>
        <w:top w:val="none" w:sz="0" w:space="0" w:color="auto"/>
        <w:left w:val="none" w:sz="0" w:space="0" w:color="auto"/>
        <w:bottom w:val="none" w:sz="0" w:space="0" w:color="auto"/>
        <w:right w:val="none" w:sz="0" w:space="0" w:color="auto"/>
      </w:divBdr>
    </w:div>
    <w:div w:id="969747686">
      <w:bodyDiv w:val="1"/>
      <w:marLeft w:val="0"/>
      <w:marRight w:val="0"/>
      <w:marTop w:val="0"/>
      <w:marBottom w:val="0"/>
      <w:divBdr>
        <w:top w:val="none" w:sz="0" w:space="0" w:color="auto"/>
        <w:left w:val="none" w:sz="0" w:space="0" w:color="auto"/>
        <w:bottom w:val="none" w:sz="0" w:space="0" w:color="auto"/>
        <w:right w:val="none" w:sz="0" w:space="0" w:color="auto"/>
      </w:divBdr>
    </w:div>
    <w:div w:id="1023286822">
      <w:bodyDiv w:val="1"/>
      <w:marLeft w:val="0"/>
      <w:marRight w:val="0"/>
      <w:marTop w:val="0"/>
      <w:marBottom w:val="0"/>
      <w:divBdr>
        <w:top w:val="none" w:sz="0" w:space="0" w:color="auto"/>
        <w:left w:val="none" w:sz="0" w:space="0" w:color="auto"/>
        <w:bottom w:val="none" w:sz="0" w:space="0" w:color="auto"/>
        <w:right w:val="none" w:sz="0" w:space="0" w:color="auto"/>
      </w:divBdr>
    </w:div>
    <w:div w:id="1051996821">
      <w:bodyDiv w:val="1"/>
      <w:marLeft w:val="0"/>
      <w:marRight w:val="0"/>
      <w:marTop w:val="0"/>
      <w:marBottom w:val="0"/>
      <w:divBdr>
        <w:top w:val="none" w:sz="0" w:space="0" w:color="auto"/>
        <w:left w:val="none" w:sz="0" w:space="0" w:color="auto"/>
        <w:bottom w:val="none" w:sz="0" w:space="0" w:color="auto"/>
        <w:right w:val="none" w:sz="0" w:space="0" w:color="auto"/>
      </w:divBdr>
    </w:div>
    <w:div w:id="1054621513">
      <w:bodyDiv w:val="1"/>
      <w:marLeft w:val="0"/>
      <w:marRight w:val="0"/>
      <w:marTop w:val="0"/>
      <w:marBottom w:val="0"/>
      <w:divBdr>
        <w:top w:val="none" w:sz="0" w:space="0" w:color="auto"/>
        <w:left w:val="none" w:sz="0" w:space="0" w:color="auto"/>
        <w:bottom w:val="none" w:sz="0" w:space="0" w:color="auto"/>
        <w:right w:val="none" w:sz="0" w:space="0" w:color="auto"/>
      </w:divBdr>
    </w:div>
    <w:div w:id="1094011385">
      <w:bodyDiv w:val="1"/>
      <w:marLeft w:val="0"/>
      <w:marRight w:val="0"/>
      <w:marTop w:val="0"/>
      <w:marBottom w:val="0"/>
      <w:divBdr>
        <w:top w:val="none" w:sz="0" w:space="0" w:color="auto"/>
        <w:left w:val="none" w:sz="0" w:space="0" w:color="auto"/>
        <w:bottom w:val="none" w:sz="0" w:space="0" w:color="auto"/>
        <w:right w:val="none" w:sz="0" w:space="0" w:color="auto"/>
      </w:divBdr>
    </w:div>
    <w:div w:id="1099451051">
      <w:bodyDiv w:val="1"/>
      <w:marLeft w:val="0"/>
      <w:marRight w:val="0"/>
      <w:marTop w:val="0"/>
      <w:marBottom w:val="0"/>
      <w:divBdr>
        <w:top w:val="none" w:sz="0" w:space="0" w:color="auto"/>
        <w:left w:val="none" w:sz="0" w:space="0" w:color="auto"/>
        <w:bottom w:val="none" w:sz="0" w:space="0" w:color="auto"/>
        <w:right w:val="none" w:sz="0" w:space="0" w:color="auto"/>
      </w:divBdr>
    </w:div>
    <w:div w:id="1112751813">
      <w:bodyDiv w:val="1"/>
      <w:marLeft w:val="0"/>
      <w:marRight w:val="0"/>
      <w:marTop w:val="0"/>
      <w:marBottom w:val="0"/>
      <w:divBdr>
        <w:top w:val="none" w:sz="0" w:space="0" w:color="auto"/>
        <w:left w:val="none" w:sz="0" w:space="0" w:color="auto"/>
        <w:bottom w:val="none" w:sz="0" w:space="0" w:color="auto"/>
        <w:right w:val="none" w:sz="0" w:space="0" w:color="auto"/>
      </w:divBdr>
    </w:div>
    <w:div w:id="1118179743">
      <w:bodyDiv w:val="1"/>
      <w:marLeft w:val="0"/>
      <w:marRight w:val="0"/>
      <w:marTop w:val="0"/>
      <w:marBottom w:val="0"/>
      <w:divBdr>
        <w:top w:val="none" w:sz="0" w:space="0" w:color="auto"/>
        <w:left w:val="none" w:sz="0" w:space="0" w:color="auto"/>
        <w:bottom w:val="none" w:sz="0" w:space="0" w:color="auto"/>
        <w:right w:val="none" w:sz="0" w:space="0" w:color="auto"/>
      </w:divBdr>
    </w:div>
    <w:div w:id="1124690381">
      <w:bodyDiv w:val="1"/>
      <w:marLeft w:val="0"/>
      <w:marRight w:val="0"/>
      <w:marTop w:val="0"/>
      <w:marBottom w:val="0"/>
      <w:divBdr>
        <w:top w:val="none" w:sz="0" w:space="0" w:color="auto"/>
        <w:left w:val="none" w:sz="0" w:space="0" w:color="auto"/>
        <w:bottom w:val="none" w:sz="0" w:space="0" w:color="auto"/>
        <w:right w:val="none" w:sz="0" w:space="0" w:color="auto"/>
      </w:divBdr>
    </w:div>
    <w:div w:id="1129741840">
      <w:bodyDiv w:val="1"/>
      <w:marLeft w:val="0"/>
      <w:marRight w:val="0"/>
      <w:marTop w:val="0"/>
      <w:marBottom w:val="0"/>
      <w:divBdr>
        <w:top w:val="none" w:sz="0" w:space="0" w:color="auto"/>
        <w:left w:val="none" w:sz="0" w:space="0" w:color="auto"/>
        <w:bottom w:val="none" w:sz="0" w:space="0" w:color="auto"/>
        <w:right w:val="none" w:sz="0" w:space="0" w:color="auto"/>
      </w:divBdr>
    </w:div>
    <w:div w:id="1146779294">
      <w:bodyDiv w:val="1"/>
      <w:marLeft w:val="0"/>
      <w:marRight w:val="0"/>
      <w:marTop w:val="0"/>
      <w:marBottom w:val="0"/>
      <w:divBdr>
        <w:top w:val="none" w:sz="0" w:space="0" w:color="auto"/>
        <w:left w:val="none" w:sz="0" w:space="0" w:color="auto"/>
        <w:bottom w:val="none" w:sz="0" w:space="0" w:color="auto"/>
        <w:right w:val="none" w:sz="0" w:space="0" w:color="auto"/>
      </w:divBdr>
    </w:div>
    <w:div w:id="1152796516">
      <w:bodyDiv w:val="1"/>
      <w:marLeft w:val="0"/>
      <w:marRight w:val="0"/>
      <w:marTop w:val="0"/>
      <w:marBottom w:val="0"/>
      <w:divBdr>
        <w:top w:val="none" w:sz="0" w:space="0" w:color="auto"/>
        <w:left w:val="none" w:sz="0" w:space="0" w:color="auto"/>
        <w:bottom w:val="none" w:sz="0" w:space="0" w:color="auto"/>
        <w:right w:val="none" w:sz="0" w:space="0" w:color="auto"/>
      </w:divBdr>
    </w:div>
    <w:div w:id="1153063429">
      <w:bodyDiv w:val="1"/>
      <w:marLeft w:val="0"/>
      <w:marRight w:val="0"/>
      <w:marTop w:val="0"/>
      <w:marBottom w:val="0"/>
      <w:divBdr>
        <w:top w:val="none" w:sz="0" w:space="0" w:color="auto"/>
        <w:left w:val="none" w:sz="0" w:space="0" w:color="auto"/>
        <w:bottom w:val="none" w:sz="0" w:space="0" w:color="auto"/>
        <w:right w:val="none" w:sz="0" w:space="0" w:color="auto"/>
      </w:divBdr>
    </w:div>
    <w:div w:id="1160579165">
      <w:bodyDiv w:val="1"/>
      <w:marLeft w:val="0"/>
      <w:marRight w:val="0"/>
      <w:marTop w:val="0"/>
      <w:marBottom w:val="0"/>
      <w:divBdr>
        <w:top w:val="none" w:sz="0" w:space="0" w:color="auto"/>
        <w:left w:val="none" w:sz="0" w:space="0" w:color="auto"/>
        <w:bottom w:val="none" w:sz="0" w:space="0" w:color="auto"/>
        <w:right w:val="none" w:sz="0" w:space="0" w:color="auto"/>
      </w:divBdr>
    </w:div>
    <w:div w:id="1173955456">
      <w:bodyDiv w:val="1"/>
      <w:marLeft w:val="0"/>
      <w:marRight w:val="0"/>
      <w:marTop w:val="0"/>
      <w:marBottom w:val="0"/>
      <w:divBdr>
        <w:top w:val="none" w:sz="0" w:space="0" w:color="auto"/>
        <w:left w:val="none" w:sz="0" w:space="0" w:color="auto"/>
        <w:bottom w:val="none" w:sz="0" w:space="0" w:color="auto"/>
        <w:right w:val="none" w:sz="0" w:space="0" w:color="auto"/>
      </w:divBdr>
    </w:div>
    <w:div w:id="1186409122">
      <w:bodyDiv w:val="1"/>
      <w:marLeft w:val="0"/>
      <w:marRight w:val="0"/>
      <w:marTop w:val="0"/>
      <w:marBottom w:val="0"/>
      <w:divBdr>
        <w:top w:val="none" w:sz="0" w:space="0" w:color="auto"/>
        <w:left w:val="none" w:sz="0" w:space="0" w:color="auto"/>
        <w:bottom w:val="none" w:sz="0" w:space="0" w:color="auto"/>
        <w:right w:val="none" w:sz="0" w:space="0" w:color="auto"/>
      </w:divBdr>
    </w:div>
    <w:div w:id="1199781232">
      <w:bodyDiv w:val="1"/>
      <w:marLeft w:val="0"/>
      <w:marRight w:val="0"/>
      <w:marTop w:val="0"/>
      <w:marBottom w:val="0"/>
      <w:divBdr>
        <w:top w:val="none" w:sz="0" w:space="0" w:color="auto"/>
        <w:left w:val="none" w:sz="0" w:space="0" w:color="auto"/>
        <w:bottom w:val="none" w:sz="0" w:space="0" w:color="auto"/>
        <w:right w:val="none" w:sz="0" w:space="0" w:color="auto"/>
      </w:divBdr>
    </w:div>
    <w:div w:id="1229920501">
      <w:bodyDiv w:val="1"/>
      <w:marLeft w:val="0"/>
      <w:marRight w:val="0"/>
      <w:marTop w:val="0"/>
      <w:marBottom w:val="0"/>
      <w:divBdr>
        <w:top w:val="none" w:sz="0" w:space="0" w:color="auto"/>
        <w:left w:val="none" w:sz="0" w:space="0" w:color="auto"/>
        <w:bottom w:val="none" w:sz="0" w:space="0" w:color="auto"/>
        <w:right w:val="none" w:sz="0" w:space="0" w:color="auto"/>
      </w:divBdr>
    </w:div>
    <w:div w:id="1235776912">
      <w:bodyDiv w:val="1"/>
      <w:marLeft w:val="0"/>
      <w:marRight w:val="0"/>
      <w:marTop w:val="0"/>
      <w:marBottom w:val="0"/>
      <w:divBdr>
        <w:top w:val="none" w:sz="0" w:space="0" w:color="auto"/>
        <w:left w:val="none" w:sz="0" w:space="0" w:color="auto"/>
        <w:bottom w:val="none" w:sz="0" w:space="0" w:color="auto"/>
        <w:right w:val="none" w:sz="0" w:space="0" w:color="auto"/>
      </w:divBdr>
    </w:div>
    <w:div w:id="1254245944">
      <w:bodyDiv w:val="1"/>
      <w:marLeft w:val="0"/>
      <w:marRight w:val="0"/>
      <w:marTop w:val="0"/>
      <w:marBottom w:val="0"/>
      <w:divBdr>
        <w:top w:val="none" w:sz="0" w:space="0" w:color="auto"/>
        <w:left w:val="none" w:sz="0" w:space="0" w:color="auto"/>
        <w:bottom w:val="none" w:sz="0" w:space="0" w:color="auto"/>
        <w:right w:val="none" w:sz="0" w:space="0" w:color="auto"/>
      </w:divBdr>
    </w:div>
    <w:div w:id="1261178779">
      <w:bodyDiv w:val="1"/>
      <w:marLeft w:val="0"/>
      <w:marRight w:val="0"/>
      <w:marTop w:val="0"/>
      <w:marBottom w:val="0"/>
      <w:divBdr>
        <w:top w:val="none" w:sz="0" w:space="0" w:color="auto"/>
        <w:left w:val="none" w:sz="0" w:space="0" w:color="auto"/>
        <w:bottom w:val="none" w:sz="0" w:space="0" w:color="auto"/>
        <w:right w:val="none" w:sz="0" w:space="0" w:color="auto"/>
      </w:divBdr>
    </w:div>
    <w:div w:id="1275409083">
      <w:bodyDiv w:val="1"/>
      <w:marLeft w:val="0"/>
      <w:marRight w:val="0"/>
      <w:marTop w:val="0"/>
      <w:marBottom w:val="0"/>
      <w:divBdr>
        <w:top w:val="none" w:sz="0" w:space="0" w:color="auto"/>
        <w:left w:val="none" w:sz="0" w:space="0" w:color="auto"/>
        <w:bottom w:val="none" w:sz="0" w:space="0" w:color="auto"/>
        <w:right w:val="none" w:sz="0" w:space="0" w:color="auto"/>
      </w:divBdr>
    </w:div>
    <w:div w:id="1282033526">
      <w:bodyDiv w:val="1"/>
      <w:marLeft w:val="0"/>
      <w:marRight w:val="0"/>
      <w:marTop w:val="0"/>
      <w:marBottom w:val="0"/>
      <w:divBdr>
        <w:top w:val="none" w:sz="0" w:space="0" w:color="auto"/>
        <w:left w:val="none" w:sz="0" w:space="0" w:color="auto"/>
        <w:bottom w:val="none" w:sz="0" w:space="0" w:color="auto"/>
        <w:right w:val="none" w:sz="0" w:space="0" w:color="auto"/>
      </w:divBdr>
    </w:div>
    <w:div w:id="1285843701">
      <w:bodyDiv w:val="1"/>
      <w:marLeft w:val="0"/>
      <w:marRight w:val="0"/>
      <w:marTop w:val="0"/>
      <w:marBottom w:val="0"/>
      <w:divBdr>
        <w:top w:val="none" w:sz="0" w:space="0" w:color="auto"/>
        <w:left w:val="none" w:sz="0" w:space="0" w:color="auto"/>
        <w:bottom w:val="none" w:sz="0" w:space="0" w:color="auto"/>
        <w:right w:val="none" w:sz="0" w:space="0" w:color="auto"/>
      </w:divBdr>
    </w:div>
    <w:div w:id="1295015129">
      <w:bodyDiv w:val="1"/>
      <w:marLeft w:val="0"/>
      <w:marRight w:val="0"/>
      <w:marTop w:val="0"/>
      <w:marBottom w:val="0"/>
      <w:divBdr>
        <w:top w:val="none" w:sz="0" w:space="0" w:color="auto"/>
        <w:left w:val="none" w:sz="0" w:space="0" w:color="auto"/>
        <w:bottom w:val="none" w:sz="0" w:space="0" w:color="auto"/>
        <w:right w:val="none" w:sz="0" w:space="0" w:color="auto"/>
      </w:divBdr>
    </w:div>
    <w:div w:id="1300569536">
      <w:bodyDiv w:val="1"/>
      <w:marLeft w:val="0"/>
      <w:marRight w:val="0"/>
      <w:marTop w:val="0"/>
      <w:marBottom w:val="0"/>
      <w:divBdr>
        <w:top w:val="none" w:sz="0" w:space="0" w:color="auto"/>
        <w:left w:val="none" w:sz="0" w:space="0" w:color="auto"/>
        <w:bottom w:val="none" w:sz="0" w:space="0" w:color="auto"/>
        <w:right w:val="none" w:sz="0" w:space="0" w:color="auto"/>
      </w:divBdr>
    </w:div>
    <w:div w:id="1319379520">
      <w:bodyDiv w:val="1"/>
      <w:marLeft w:val="0"/>
      <w:marRight w:val="0"/>
      <w:marTop w:val="0"/>
      <w:marBottom w:val="0"/>
      <w:divBdr>
        <w:top w:val="none" w:sz="0" w:space="0" w:color="auto"/>
        <w:left w:val="none" w:sz="0" w:space="0" w:color="auto"/>
        <w:bottom w:val="none" w:sz="0" w:space="0" w:color="auto"/>
        <w:right w:val="none" w:sz="0" w:space="0" w:color="auto"/>
      </w:divBdr>
    </w:div>
    <w:div w:id="1322734649">
      <w:bodyDiv w:val="1"/>
      <w:marLeft w:val="0"/>
      <w:marRight w:val="0"/>
      <w:marTop w:val="0"/>
      <w:marBottom w:val="0"/>
      <w:divBdr>
        <w:top w:val="none" w:sz="0" w:space="0" w:color="auto"/>
        <w:left w:val="none" w:sz="0" w:space="0" w:color="auto"/>
        <w:bottom w:val="none" w:sz="0" w:space="0" w:color="auto"/>
        <w:right w:val="none" w:sz="0" w:space="0" w:color="auto"/>
      </w:divBdr>
    </w:div>
    <w:div w:id="1357267682">
      <w:bodyDiv w:val="1"/>
      <w:marLeft w:val="0"/>
      <w:marRight w:val="0"/>
      <w:marTop w:val="0"/>
      <w:marBottom w:val="0"/>
      <w:divBdr>
        <w:top w:val="none" w:sz="0" w:space="0" w:color="auto"/>
        <w:left w:val="none" w:sz="0" w:space="0" w:color="auto"/>
        <w:bottom w:val="none" w:sz="0" w:space="0" w:color="auto"/>
        <w:right w:val="none" w:sz="0" w:space="0" w:color="auto"/>
      </w:divBdr>
    </w:div>
    <w:div w:id="1383823632">
      <w:bodyDiv w:val="1"/>
      <w:marLeft w:val="0"/>
      <w:marRight w:val="0"/>
      <w:marTop w:val="0"/>
      <w:marBottom w:val="0"/>
      <w:divBdr>
        <w:top w:val="none" w:sz="0" w:space="0" w:color="auto"/>
        <w:left w:val="none" w:sz="0" w:space="0" w:color="auto"/>
        <w:bottom w:val="none" w:sz="0" w:space="0" w:color="auto"/>
        <w:right w:val="none" w:sz="0" w:space="0" w:color="auto"/>
      </w:divBdr>
    </w:div>
    <w:div w:id="1393457696">
      <w:bodyDiv w:val="1"/>
      <w:marLeft w:val="0"/>
      <w:marRight w:val="0"/>
      <w:marTop w:val="0"/>
      <w:marBottom w:val="0"/>
      <w:divBdr>
        <w:top w:val="none" w:sz="0" w:space="0" w:color="auto"/>
        <w:left w:val="none" w:sz="0" w:space="0" w:color="auto"/>
        <w:bottom w:val="none" w:sz="0" w:space="0" w:color="auto"/>
        <w:right w:val="none" w:sz="0" w:space="0" w:color="auto"/>
      </w:divBdr>
    </w:div>
    <w:div w:id="1412000466">
      <w:bodyDiv w:val="1"/>
      <w:marLeft w:val="0"/>
      <w:marRight w:val="0"/>
      <w:marTop w:val="0"/>
      <w:marBottom w:val="0"/>
      <w:divBdr>
        <w:top w:val="none" w:sz="0" w:space="0" w:color="auto"/>
        <w:left w:val="none" w:sz="0" w:space="0" w:color="auto"/>
        <w:bottom w:val="none" w:sz="0" w:space="0" w:color="auto"/>
        <w:right w:val="none" w:sz="0" w:space="0" w:color="auto"/>
      </w:divBdr>
    </w:div>
    <w:div w:id="1415518112">
      <w:bodyDiv w:val="1"/>
      <w:marLeft w:val="0"/>
      <w:marRight w:val="0"/>
      <w:marTop w:val="0"/>
      <w:marBottom w:val="0"/>
      <w:divBdr>
        <w:top w:val="none" w:sz="0" w:space="0" w:color="auto"/>
        <w:left w:val="none" w:sz="0" w:space="0" w:color="auto"/>
        <w:bottom w:val="none" w:sz="0" w:space="0" w:color="auto"/>
        <w:right w:val="none" w:sz="0" w:space="0" w:color="auto"/>
      </w:divBdr>
    </w:div>
    <w:div w:id="1429035021">
      <w:bodyDiv w:val="1"/>
      <w:marLeft w:val="0"/>
      <w:marRight w:val="0"/>
      <w:marTop w:val="0"/>
      <w:marBottom w:val="0"/>
      <w:divBdr>
        <w:top w:val="none" w:sz="0" w:space="0" w:color="auto"/>
        <w:left w:val="none" w:sz="0" w:space="0" w:color="auto"/>
        <w:bottom w:val="none" w:sz="0" w:space="0" w:color="auto"/>
        <w:right w:val="none" w:sz="0" w:space="0" w:color="auto"/>
      </w:divBdr>
    </w:div>
    <w:div w:id="1446582334">
      <w:bodyDiv w:val="1"/>
      <w:marLeft w:val="0"/>
      <w:marRight w:val="0"/>
      <w:marTop w:val="0"/>
      <w:marBottom w:val="0"/>
      <w:divBdr>
        <w:top w:val="none" w:sz="0" w:space="0" w:color="auto"/>
        <w:left w:val="none" w:sz="0" w:space="0" w:color="auto"/>
        <w:bottom w:val="none" w:sz="0" w:space="0" w:color="auto"/>
        <w:right w:val="none" w:sz="0" w:space="0" w:color="auto"/>
      </w:divBdr>
    </w:div>
    <w:div w:id="1461613766">
      <w:bodyDiv w:val="1"/>
      <w:marLeft w:val="0"/>
      <w:marRight w:val="0"/>
      <w:marTop w:val="0"/>
      <w:marBottom w:val="0"/>
      <w:divBdr>
        <w:top w:val="none" w:sz="0" w:space="0" w:color="auto"/>
        <w:left w:val="none" w:sz="0" w:space="0" w:color="auto"/>
        <w:bottom w:val="none" w:sz="0" w:space="0" w:color="auto"/>
        <w:right w:val="none" w:sz="0" w:space="0" w:color="auto"/>
      </w:divBdr>
    </w:div>
    <w:div w:id="1464690830">
      <w:bodyDiv w:val="1"/>
      <w:marLeft w:val="0"/>
      <w:marRight w:val="0"/>
      <w:marTop w:val="0"/>
      <w:marBottom w:val="0"/>
      <w:divBdr>
        <w:top w:val="none" w:sz="0" w:space="0" w:color="auto"/>
        <w:left w:val="none" w:sz="0" w:space="0" w:color="auto"/>
        <w:bottom w:val="none" w:sz="0" w:space="0" w:color="auto"/>
        <w:right w:val="none" w:sz="0" w:space="0" w:color="auto"/>
      </w:divBdr>
    </w:div>
    <w:div w:id="1466971630">
      <w:bodyDiv w:val="1"/>
      <w:marLeft w:val="0"/>
      <w:marRight w:val="0"/>
      <w:marTop w:val="0"/>
      <w:marBottom w:val="0"/>
      <w:divBdr>
        <w:top w:val="none" w:sz="0" w:space="0" w:color="auto"/>
        <w:left w:val="none" w:sz="0" w:space="0" w:color="auto"/>
        <w:bottom w:val="none" w:sz="0" w:space="0" w:color="auto"/>
        <w:right w:val="none" w:sz="0" w:space="0" w:color="auto"/>
      </w:divBdr>
    </w:div>
    <w:div w:id="1469588600">
      <w:bodyDiv w:val="1"/>
      <w:marLeft w:val="0"/>
      <w:marRight w:val="0"/>
      <w:marTop w:val="0"/>
      <w:marBottom w:val="0"/>
      <w:divBdr>
        <w:top w:val="none" w:sz="0" w:space="0" w:color="auto"/>
        <w:left w:val="none" w:sz="0" w:space="0" w:color="auto"/>
        <w:bottom w:val="none" w:sz="0" w:space="0" w:color="auto"/>
        <w:right w:val="none" w:sz="0" w:space="0" w:color="auto"/>
      </w:divBdr>
    </w:div>
    <w:div w:id="1479106178">
      <w:bodyDiv w:val="1"/>
      <w:marLeft w:val="0"/>
      <w:marRight w:val="0"/>
      <w:marTop w:val="0"/>
      <w:marBottom w:val="0"/>
      <w:divBdr>
        <w:top w:val="none" w:sz="0" w:space="0" w:color="auto"/>
        <w:left w:val="none" w:sz="0" w:space="0" w:color="auto"/>
        <w:bottom w:val="none" w:sz="0" w:space="0" w:color="auto"/>
        <w:right w:val="none" w:sz="0" w:space="0" w:color="auto"/>
      </w:divBdr>
    </w:div>
    <w:div w:id="1489512669">
      <w:bodyDiv w:val="1"/>
      <w:marLeft w:val="0"/>
      <w:marRight w:val="0"/>
      <w:marTop w:val="0"/>
      <w:marBottom w:val="0"/>
      <w:divBdr>
        <w:top w:val="none" w:sz="0" w:space="0" w:color="auto"/>
        <w:left w:val="none" w:sz="0" w:space="0" w:color="auto"/>
        <w:bottom w:val="none" w:sz="0" w:space="0" w:color="auto"/>
        <w:right w:val="none" w:sz="0" w:space="0" w:color="auto"/>
      </w:divBdr>
    </w:div>
    <w:div w:id="1496802010">
      <w:bodyDiv w:val="1"/>
      <w:marLeft w:val="0"/>
      <w:marRight w:val="0"/>
      <w:marTop w:val="0"/>
      <w:marBottom w:val="0"/>
      <w:divBdr>
        <w:top w:val="none" w:sz="0" w:space="0" w:color="auto"/>
        <w:left w:val="none" w:sz="0" w:space="0" w:color="auto"/>
        <w:bottom w:val="none" w:sz="0" w:space="0" w:color="auto"/>
        <w:right w:val="none" w:sz="0" w:space="0" w:color="auto"/>
      </w:divBdr>
    </w:div>
    <w:div w:id="1501698067">
      <w:bodyDiv w:val="1"/>
      <w:marLeft w:val="0"/>
      <w:marRight w:val="0"/>
      <w:marTop w:val="0"/>
      <w:marBottom w:val="0"/>
      <w:divBdr>
        <w:top w:val="none" w:sz="0" w:space="0" w:color="auto"/>
        <w:left w:val="none" w:sz="0" w:space="0" w:color="auto"/>
        <w:bottom w:val="none" w:sz="0" w:space="0" w:color="auto"/>
        <w:right w:val="none" w:sz="0" w:space="0" w:color="auto"/>
      </w:divBdr>
    </w:div>
    <w:div w:id="1512643327">
      <w:bodyDiv w:val="1"/>
      <w:marLeft w:val="0"/>
      <w:marRight w:val="0"/>
      <w:marTop w:val="0"/>
      <w:marBottom w:val="0"/>
      <w:divBdr>
        <w:top w:val="none" w:sz="0" w:space="0" w:color="auto"/>
        <w:left w:val="none" w:sz="0" w:space="0" w:color="auto"/>
        <w:bottom w:val="none" w:sz="0" w:space="0" w:color="auto"/>
        <w:right w:val="none" w:sz="0" w:space="0" w:color="auto"/>
      </w:divBdr>
    </w:div>
    <w:div w:id="1513564670">
      <w:bodyDiv w:val="1"/>
      <w:marLeft w:val="0"/>
      <w:marRight w:val="0"/>
      <w:marTop w:val="0"/>
      <w:marBottom w:val="0"/>
      <w:divBdr>
        <w:top w:val="none" w:sz="0" w:space="0" w:color="auto"/>
        <w:left w:val="none" w:sz="0" w:space="0" w:color="auto"/>
        <w:bottom w:val="none" w:sz="0" w:space="0" w:color="auto"/>
        <w:right w:val="none" w:sz="0" w:space="0" w:color="auto"/>
      </w:divBdr>
    </w:div>
    <w:div w:id="1518886558">
      <w:bodyDiv w:val="1"/>
      <w:marLeft w:val="0"/>
      <w:marRight w:val="0"/>
      <w:marTop w:val="0"/>
      <w:marBottom w:val="0"/>
      <w:divBdr>
        <w:top w:val="none" w:sz="0" w:space="0" w:color="auto"/>
        <w:left w:val="none" w:sz="0" w:space="0" w:color="auto"/>
        <w:bottom w:val="none" w:sz="0" w:space="0" w:color="auto"/>
        <w:right w:val="none" w:sz="0" w:space="0" w:color="auto"/>
      </w:divBdr>
    </w:div>
    <w:div w:id="1530028370">
      <w:bodyDiv w:val="1"/>
      <w:marLeft w:val="0"/>
      <w:marRight w:val="0"/>
      <w:marTop w:val="0"/>
      <w:marBottom w:val="0"/>
      <w:divBdr>
        <w:top w:val="none" w:sz="0" w:space="0" w:color="auto"/>
        <w:left w:val="none" w:sz="0" w:space="0" w:color="auto"/>
        <w:bottom w:val="none" w:sz="0" w:space="0" w:color="auto"/>
        <w:right w:val="none" w:sz="0" w:space="0" w:color="auto"/>
      </w:divBdr>
    </w:div>
    <w:div w:id="1531452494">
      <w:bodyDiv w:val="1"/>
      <w:marLeft w:val="0"/>
      <w:marRight w:val="0"/>
      <w:marTop w:val="0"/>
      <w:marBottom w:val="0"/>
      <w:divBdr>
        <w:top w:val="none" w:sz="0" w:space="0" w:color="auto"/>
        <w:left w:val="none" w:sz="0" w:space="0" w:color="auto"/>
        <w:bottom w:val="none" w:sz="0" w:space="0" w:color="auto"/>
        <w:right w:val="none" w:sz="0" w:space="0" w:color="auto"/>
      </w:divBdr>
    </w:div>
    <w:div w:id="1534534004">
      <w:bodyDiv w:val="1"/>
      <w:marLeft w:val="0"/>
      <w:marRight w:val="0"/>
      <w:marTop w:val="0"/>
      <w:marBottom w:val="0"/>
      <w:divBdr>
        <w:top w:val="none" w:sz="0" w:space="0" w:color="auto"/>
        <w:left w:val="none" w:sz="0" w:space="0" w:color="auto"/>
        <w:bottom w:val="none" w:sz="0" w:space="0" w:color="auto"/>
        <w:right w:val="none" w:sz="0" w:space="0" w:color="auto"/>
      </w:divBdr>
    </w:div>
    <w:div w:id="1563909622">
      <w:bodyDiv w:val="1"/>
      <w:marLeft w:val="0"/>
      <w:marRight w:val="0"/>
      <w:marTop w:val="0"/>
      <w:marBottom w:val="0"/>
      <w:divBdr>
        <w:top w:val="none" w:sz="0" w:space="0" w:color="auto"/>
        <w:left w:val="none" w:sz="0" w:space="0" w:color="auto"/>
        <w:bottom w:val="none" w:sz="0" w:space="0" w:color="auto"/>
        <w:right w:val="none" w:sz="0" w:space="0" w:color="auto"/>
      </w:divBdr>
    </w:div>
    <w:div w:id="1600717853">
      <w:bodyDiv w:val="1"/>
      <w:marLeft w:val="0"/>
      <w:marRight w:val="0"/>
      <w:marTop w:val="0"/>
      <w:marBottom w:val="0"/>
      <w:divBdr>
        <w:top w:val="none" w:sz="0" w:space="0" w:color="auto"/>
        <w:left w:val="none" w:sz="0" w:space="0" w:color="auto"/>
        <w:bottom w:val="none" w:sz="0" w:space="0" w:color="auto"/>
        <w:right w:val="none" w:sz="0" w:space="0" w:color="auto"/>
      </w:divBdr>
    </w:div>
    <w:div w:id="1611543643">
      <w:bodyDiv w:val="1"/>
      <w:marLeft w:val="0"/>
      <w:marRight w:val="0"/>
      <w:marTop w:val="0"/>
      <w:marBottom w:val="0"/>
      <w:divBdr>
        <w:top w:val="none" w:sz="0" w:space="0" w:color="auto"/>
        <w:left w:val="none" w:sz="0" w:space="0" w:color="auto"/>
        <w:bottom w:val="none" w:sz="0" w:space="0" w:color="auto"/>
        <w:right w:val="none" w:sz="0" w:space="0" w:color="auto"/>
      </w:divBdr>
    </w:div>
    <w:div w:id="1622495239">
      <w:bodyDiv w:val="1"/>
      <w:marLeft w:val="0"/>
      <w:marRight w:val="0"/>
      <w:marTop w:val="0"/>
      <w:marBottom w:val="0"/>
      <w:divBdr>
        <w:top w:val="none" w:sz="0" w:space="0" w:color="auto"/>
        <w:left w:val="none" w:sz="0" w:space="0" w:color="auto"/>
        <w:bottom w:val="none" w:sz="0" w:space="0" w:color="auto"/>
        <w:right w:val="none" w:sz="0" w:space="0" w:color="auto"/>
      </w:divBdr>
    </w:div>
    <w:div w:id="1632787001">
      <w:bodyDiv w:val="1"/>
      <w:marLeft w:val="0"/>
      <w:marRight w:val="0"/>
      <w:marTop w:val="0"/>
      <w:marBottom w:val="0"/>
      <w:divBdr>
        <w:top w:val="none" w:sz="0" w:space="0" w:color="auto"/>
        <w:left w:val="none" w:sz="0" w:space="0" w:color="auto"/>
        <w:bottom w:val="none" w:sz="0" w:space="0" w:color="auto"/>
        <w:right w:val="none" w:sz="0" w:space="0" w:color="auto"/>
      </w:divBdr>
    </w:div>
    <w:div w:id="1636568366">
      <w:bodyDiv w:val="1"/>
      <w:marLeft w:val="0"/>
      <w:marRight w:val="0"/>
      <w:marTop w:val="0"/>
      <w:marBottom w:val="0"/>
      <w:divBdr>
        <w:top w:val="none" w:sz="0" w:space="0" w:color="auto"/>
        <w:left w:val="none" w:sz="0" w:space="0" w:color="auto"/>
        <w:bottom w:val="none" w:sz="0" w:space="0" w:color="auto"/>
        <w:right w:val="none" w:sz="0" w:space="0" w:color="auto"/>
      </w:divBdr>
    </w:div>
    <w:div w:id="1648392569">
      <w:bodyDiv w:val="1"/>
      <w:marLeft w:val="0"/>
      <w:marRight w:val="0"/>
      <w:marTop w:val="0"/>
      <w:marBottom w:val="0"/>
      <w:divBdr>
        <w:top w:val="none" w:sz="0" w:space="0" w:color="auto"/>
        <w:left w:val="none" w:sz="0" w:space="0" w:color="auto"/>
        <w:bottom w:val="none" w:sz="0" w:space="0" w:color="auto"/>
        <w:right w:val="none" w:sz="0" w:space="0" w:color="auto"/>
      </w:divBdr>
    </w:div>
    <w:div w:id="1660421683">
      <w:bodyDiv w:val="1"/>
      <w:marLeft w:val="0"/>
      <w:marRight w:val="0"/>
      <w:marTop w:val="0"/>
      <w:marBottom w:val="0"/>
      <w:divBdr>
        <w:top w:val="none" w:sz="0" w:space="0" w:color="auto"/>
        <w:left w:val="none" w:sz="0" w:space="0" w:color="auto"/>
        <w:bottom w:val="none" w:sz="0" w:space="0" w:color="auto"/>
        <w:right w:val="none" w:sz="0" w:space="0" w:color="auto"/>
      </w:divBdr>
    </w:div>
    <w:div w:id="1662082117">
      <w:bodyDiv w:val="1"/>
      <w:marLeft w:val="0"/>
      <w:marRight w:val="0"/>
      <w:marTop w:val="0"/>
      <w:marBottom w:val="0"/>
      <w:divBdr>
        <w:top w:val="none" w:sz="0" w:space="0" w:color="auto"/>
        <w:left w:val="none" w:sz="0" w:space="0" w:color="auto"/>
        <w:bottom w:val="none" w:sz="0" w:space="0" w:color="auto"/>
        <w:right w:val="none" w:sz="0" w:space="0" w:color="auto"/>
      </w:divBdr>
    </w:div>
    <w:div w:id="1662152983">
      <w:bodyDiv w:val="1"/>
      <w:marLeft w:val="0"/>
      <w:marRight w:val="0"/>
      <w:marTop w:val="0"/>
      <w:marBottom w:val="0"/>
      <w:divBdr>
        <w:top w:val="none" w:sz="0" w:space="0" w:color="auto"/>
        <w:left w:val="none" w:sz="0" w:space="0" w:color="auto"/>
        <w:bottom w:val="none" w:sz="0" w:space="0" w:color="auto"/>
        <w:right w:val="none" w:sz="0" w:space="0" w:color="auto"/>
      </w:divBdr>
    </w:div>
    <w:div w:id="1717005038">
      <w:bodyDiv w:val="1"/>
      <w:marLeft w:val="0"/>
      <w:marRight w:val="0"/>
      <w:marTop w:val="0"/>
      <w:marBottom w:val="0"/>
      <w:divBdr>
        <w:top w:val="none" w:sz="0" w:space="0" w:color="auto"/>
        <w:left w:val="none" w:sz="0" w:space="0" w:color="auto"/>
        <w:bottom w:val="none" w:sz="0" w:space="0" w:color="auto"/>
        <w:right w:val="none" w:sz="0" w:space="0" w:color="auto"/>
      </w:divBdr>
    </w:div>
    <w:div w:id="1723283472">
      <w:bodyDiv w:val="1"/>
      <w:marLeft w:val="0"/>
      <w:marRight w:val="0"/>
      <w:marTop w:val="0"/>
      <w:marBottom w:val="0"/>
      <w:divBdr>
        <w:top w:val="none" w:sz="0" w:space="0" w:color="auto"/>
        <w:left w:val="none" w:sz="0" w:space="0" w:color="auto"/>
        <w:bottom w:val="none" w:sz="0" w:space="0" w:color="auto"/>
        <w:right w:val="none" w:sz="0" w:space="0" w:color="auto"/>
      </w:divBdr>
    </w:div>
    <w:div w:id="1738942377">
      <w:bodyDiv w:val="1"/>
      <w:marLeft w:val="0"/>
      <w:marRight w:val="0"/>
      <w:marTop w:val="0"/>
      <w:marBottom w:val="0"/>
      <w:divBdr>
        <w:top w:val="none" w:sz="0" w:space="0" w:color="auto"/>
        <w:left w:val="none" w:sz="0" w:space="0" w:color="auto"/>
        <w:bottom w:val="none" w:sz="0" w:space="0" w:color="auto"/>
        <w:right w:val="none" w:sz="0" w:space="0" w:color="auto"/>
      </w:divBdr>
    </w:div>
    <w:div w:id="1747605933">
      <w:bodyDiv w:val="1"/>
      <w:marLeft w:val="0"/>
      <w:marRight w:val="0"/>
      <w:marTop w:val="0"/>
      <w:marBottom w:val="0"/>
      <w:divBdr>
        <w:top w:val="none" w:sz="0" w:space="0" w:color="auto"/>
        <w:left w:val="none" w:sz="0" w:space="0" w:color="auto"/>
        <w:bottom w:val="none" w:sz="0" w:space="0" w:color="auto"/>
        <w:right w:val="none" w:sz="0" w:space="0" w:color="auto"/>
      </w:divBdr>
    </w:div>
    <w:div w:id="1756592985">
      <w:bodyDiv w:val="1"/>
      <w:marLeft w:val="0"/>
      <w:marRight w:val="0"/>
      <w:marTop w:val="0"/>
      <w:marBottom w:val="0"/>
      <w:divBdr>
        <w:top w:val="none" w:sz="0" w:space="0" w:color="auto"/>
        <w:left w:val="none" w:sz="0" w:space="0" w:color="auto"/>
        <w:bottom w:val="none" w:sz="0" w:space="0" w:color="auto"/>
        <w:right w:val="none" w:sz="0" w:space="0" w:color="auto"/>
      </w:divBdr>
    </w:div>
    <w:div w:id="1767648668">
      <w:bodyDiv w:val="1"/>
      <w:marLeft w:val="0"/>
      <w:marRight w:val="0"/>
      <w:marTop w:val="0"/>
      <w:marBottom w:val="0"/>
      <w:divBdr>
        <w:top w:val="none" w:sz="0" w:space="0" w:color="auto"/>
        <w:left w:val="none" w:sz="0" w:space="0" w:color="auto"/>
        <w:bottom w:val="none" w:sz="0" w:space="0" w:color="auto"/>
        <w:right w:val="none" w:sz="0" w:space="0" w:color="auto"/>
      </w:divBdr>
    </w:div>
    <w:div w:id="1779831666">
      <w:bodyDiv w:val="1"/>
      <w:marLeft w:val="0"/>
      <w:marRight w:val="0"/>
      <w:marTop w:val="0"/>
      <w:marBottom w:val="0"/>
      <w:divBdr>
        <w:top w:val="none" w:sz="0" w:space="0" w:color="auto"/>
        <w:left w:val="none" w:sz="0" w:space="0" w:color="auto"/>
        <w:bottom w:val="none" w:sz="0" w:space="0" w:color="auto"/>
        <w:right w:val="none" w:sz="0" w:space="0" w:color="auto"/>
      </w:divBdr>
      <w:divsChild>
        <w:div w:id="973828440">
          <w:marLeft w:val="0"/>
          <w:marRight w:val="0"/>
          <w:marTop w:val="100"/>
          <w:marBottom w:val="100"/>
          <w:divBdr>
            <w:top w:val="none" w:sz="0" w:space="0" w:color="auto"/>
            <w:left w:val="none" w:sz="0" w:space="0" w:color="auto"/>
            <w:bottom w:val="none" w:sz="0" w:space="0" w:color="auto"/>
            <w:right w:val="none" w:sz="0" w:space="0" w:color="auto"/>
          </w:divBdr>
          <w:divsChild>
            <w:div w:id="1539313483">
              <w:marLeft w:val="0"/>
              <w:marRight w:val="0"/>
              <w:marTop w:val="0"/>
              <w:marBottom w:val="0"/>
              <w:divBdr>
                <w:top w:val="none" w:sz="0" w:space="0" w:color="auto"/>
                <w:left w:val="none" w:sz="0" w:space="0" w:color="auto"/>
                <w:bottom w:val="none" w:sz="0" w:space="0" w:color="auto"/>
                <w:right w:val="none" w:sz="0" w:space="0" w:color="auto"/>
              </w:divBdr>
              <w:divsChild>
                <w:div w:id="1381055695">
                  <w:marLeft w:val="0"/>
                  <w:marRight w:val="150"/>
                  <w:marTop w:val="0"/>
                  <w:marBottom w:val="0"/>
                  <w:divBdr>
                    <w:top w:val="none" w:sz="0" w:space="0" w:color="auto"/>
                    <w:left w:val="none" w:sz="0" w:space="0" w:color="auto"/>
                    <w:bottom w:val="none" w:sz="0" w:space="0" w:color="auto"/>
                    <w:right w:val="none" w:sz="0" w:space="0" w:color="auto"/>
                  </w:divBdr>
                  <w:divsChild>
                    <w:div w:id="271013032">
                      <w:marLeft w:val="0"/>
                      <w:marRight w:val="0"/>
                      <w:marTop w:val="0"/>
                      <w:marBottom w:val="150"/>
                      <w:divBdr>
                        <w:top w:val="single" w:sz="6" w:space="23" w:color="99BBDD"/>
                        <w:left w:val="single" w:sz="6" w:space="14" w:color="99BBDD"/>
                        <w:bottom w:val="single" w:sz="6" w:space="15" w:color="99BBDD"/>
                        <w:right w:val="single" w:sz="6" w:space="14" w:color="99BBDD"/>
                      </w:divBdr>
                      <w:divsChild>
                        <w:div w:id="668556365">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8084770">
      <w:bodyDiv w:val="1"/>
      <w:marLeft w:val="0"/>
      <w:marRight w:val="0"/>
      <w:marTop w:val="0"/>
      <w:marBottom w:val="0"/>
      <w:divBdr>
        <w:top w:val="none" w:sz="0" w:space="0" w:color="auto"/>
        <w:left w:val="none" w:sz="0" w:space="0" w:color="auto"/>
        <w:bottom w:val="none" w:sz="0" w:space="0" w:color="auto"/>
        <w:right w:val="none" w:sz="0" w:space="0" w:color="auto"/>
      </w:divBdr>
    </w:div>
    <w:div w:id="1815102173">
      <w:bodyDiv w:val="1"/>
      <w:marLeft w:val="0"/>
      <w:marRight w:val="0"/>
      <w:marTop w:val="0"/>
      <w:marBottom w:val="0"/>
      <w:divBdr>
        <w:top w:val="none" w:sz="0" w:space="0" w:color="auto"/>
        <w:left w:val="none" w:sz="0" w:space="0" w:color="auto"/>
        <w:bottom w:val="none" w:sz="0" w:space="0" w:color="auto"/>
        <w:right w:val="none" w:sz="0" w:space="0" w:color="auto"/>
      </w:divBdr>
    </w:div>
    <w:div w:id="1845047225">
      <w:bodyDiv w:val="1"/>
      <w:marLeft w:val="0"/>
      <w:marRight w:val="0"/>
      <w:marTop w:val="0"/>
      <w:marBottom w:val="0"/>
      <w:divBdr>
        <w:top w:val="none" w:sz="0" w:space="0" w:color="auto"/>
        <w:left w:val="none" w:sz="0" w:space="0" w:color="auto"/>
        <w:bottom w:val="none" w:sz="0" w:space="0" w:color="auto"/>
        <w:right w:val="none" w:sz="0" w:space="0" w:color="auto"/>
      </w:divBdr>
    </w:div>
    <w:div w:id="1849981742">
      <w:bodyDiv w:val="1"/>
      <w:marLeft w:val="0"/>
      <w:marRight w:val="0"/>
      <w:marTop w:val="0"/>
      <w:marBottom w:val="0"/>
      <w:divBdr>
        <w:top w:val="none" w:sz="0" w:space="0" w:color="auto"/>
        <w:left w:val="none" w:sz="0" w:space="0" w:color="auto"/>
        <w:bottom w:val="none" w:sz="0" w:space="0" w:color="auto"/>
        <w:right w:val="none" w:sz="0" w:space="0" w:color="auto"/>
      </w:divBdr>
    </w:div>
    <w:div w:id="1904754154">
      <w:bodyDiv w:val="1"/>
      <w:marLeft w:val="0"/>
      <w:marRight w:val="0"/>
      <w:marTop w:val="0"/>
      <w:marBottom w:val="0"/>
      <w:divBdr>
        <w:top w:val="none" w:sz="0" w:space="0" w:color="auto"/>
        <w:left w:val="none" w:sz="0" w:space="0" w:color="auto"/>
        <w:bottom w:val="none" w:sz="0" w:space="0" w:color="auto"/>
        <w:right w:val="none" w:sz="0" w:space="0" w:color="auto"/>
      </w:divBdr>
    </w:div>
    <w:div w:id="1916165579">
      <w:bodyDiv w:val="1"/>
      <w:marLeft w:val="0"/>
      <w:marRight w:val="0"/>
      <w:marTop w:val="0"/>
      <w:marBottom w:val="0"/>
      <w:divBdr>
        <w:top w:val="none" w:sz="0" w:space="0" w:color="auto"/>
        <w:left w:val="none" w:sz="0" w:space="0" w:color="auto"/>
        <w:bottom w:val="none" w:sz="0" w:space="0" w:color="auto"/>
        <w:right w:val="none" w:sz="0" w:space="0" w:color="auto"/>
      </w:divBdr>
    </w:div>
    <w:div w:id="1923176412">
      <w:bodyDiv w:val="1"/>
      <w:marLeft w:val="0"/>
      <w:marRight w:val="0"/>
      <w:marTop w:val="0"/>
      <w:marBottom w:val="0"/>
      <w:divBdr>
        <w:top w:val="none" w:sz="0" w:space="0" w:color="auto"/>
        <w:left w:val="none" w:sz="0" w:space="0" w:color="auto"/>
        <w:bottom w:val="none" w:sz="0" w:space="0" w:color="auto"/>
        <w:right w:val="none" w:sz="0" w:space="0" w:color="auto"/>
      </w:divBdr>
    </w:div>
    <w:div w:id="1924794673">
      <w:bodyDiv w:val="1"/>
      <w:marLeft w:val="0"/>
      <w:marRight w:val="0"/>
      <w:marTop w:val="0"/>
      <w:marBottom w:val="0"/>
      <w:divBdr>
        <w:top w:val="none" w:sz="0" w:space="0" w:color="auto"/>
        <w:left w:val="none" w:sz="0" w:space="0" w:color="auto"/>
        <w:bottom w:val="none" w:sz="0" w:space="0" w:color="auto"/>
        <w:right w:val="none" w:sz="0" w:space="0" w:color="auto"/>
      </w:divBdr>
    </w:div>
    <w:div w:id="1943758849">
      <w:bodyDiv w:val="1"/>
      <w:marLeft w:val="0"/>
      <w:marRight w:val="0"/>
      <w:marTop w:val="0"/>
      <w:marBottom w:val="0"/>
      <w:divBdr>
        <w:top w:val="none" w:sz="0" w:space="0" w:color="auto"/>
        <w:left w:val="none" w:sz="0" w:space="0" w:color="auto"/>
        <w:bottom w:val="none" w:sz="0" w:space="0" w:color="auto"/>
        <w:right w:val="none" w:sz="0" w:space="0" w:color="auto"/>
      </w:divBdr>
    </w:div>
    <w:div w:id="1967079310">
      <w:bodyDiv w:val="1"/>
      <w:marLeft w:val="0"/>
      <w:marRight w:val="0"/>
      <w:marTop w:val="0"/>
      <w:marBottom w:val="0"/>
      <w:divBdr>
        <w:top w:val="none" w:sz="0" w:space="0" w:color="auto"/>
        <w:left w:val="none" w:sz="0" w:space="0" w:color="auto"/>
        <w:bottom w:val="none" w:sz="0" w:space="0" w:color="auto"/>
        <w:right w:val="none" w:sz="0" w:space="0" w:color="auto"/>
      </w:divBdr>
    </w:div>
    <w:div w:id="1972973818">
      <w:bodyDiv w:val="1"/>
      <w:marLeft w:val="0"/>
      <w:marRight w:val="0"/>
      <w:marTop w:val="0"/>
      <w:marBottom w:val="0"/>
      <w:divBdr>
        <w:top w:val="none" w:sz="0" w:space="0" w:color="auto"/>
        <w:left w:val="none" w:sz="0" w:space="0" w:color="auto"/>
        <w:bottom w:val="none" w:sz="0" w:space="0" w:color="auto"/>
        <w:right w:val="none" w:sz="0" w:space="0" w:color="auto"/>
      </w:divBdr>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
    <w:div w:id="2000113211">
      <w:bodyDiv w:val="1"/>
      <w:marLeft w:val="0"/>
      <w:marRight w:val="0"/>
      <w:marTop w:val="0"/>
      <w:marBottom w:val="0"/>
      <w:divBdr>
        <w:top w:val="none" w:sz="0" w:space="0" w:color="auto"/>
        <w:left w:val="none" w:sz="0" w:space="0" w:color="auto"/>
        <w:bottom w:val="none" w:sz="0" w:space="0" w:color="auto"/>
        <w:right w:val="none" w:sz="0" w:space="0" w:color="auto"/>
      </w:divBdr>
    </w:div>
    <w:div w:id="2028746548">
      <w:bodyDiv w:val="1"/>
      <w:marLeft w:val="0"/>
      <w:marRight w:val="0"/>
      <w:marTop w:val="0"/>
      <w:marBottom w:val="0"/>
      <w:divBdr>
        <w:top w:val="none" w:sz="0" w:space="0" w:color="auto"/>
        <w:left w:val="none" w:sz="0" w:space="0" w:color="auto"/>
        <w:bottom w:val="none" w:sz="0" w:space="0" w:color="auto"/>
        <w:right w:val="none" w:sz="0" w:space="0" w:color="auto"/>
      </w:divBdr>
    </w:div>
    <w:div w:id="2029527078">
      <w:bodyDiv w:val="1"/>
      <w:marLeft w:val="0"/>
      <w:marRight w:val="0"/>
      <w:marTop w:val="0"/>
      <w:marBottom w:val="0"/>
      <w:divBdr>
        <w:top w:val="none" w:sz="0" w:space="0" w:color="auto"/>
        <w:left w:val="none" w:sz="0" w:space="0" w:color="auto"/>
        <w:bottom w:val="none" w:sz="0" w:space="0" w:color="auto"/>
        <w:right w:val="none" w:sz="0" w:space="0" w:color="auto"/>
      </w:divBdr>
    </w:div>
    <w:div w:id="2038698951">
      <w:bodyDiv w:val="1"/>
      <w:marLeft w:val="0"/>
      <w:marRight w:val="0"/>
      <w:marTop w:val="0"/>
      <w:marBottom w:val="0"/>
      <w:divBdr>
        <w:top w:val="none" w:sz="0" w:space="0" w:color="auto"/>
        <w:left w:val="none" w:sz="0" w:space="0" w:color="auto"/>
        <w:bottom w:val="none" w:sz="0" w:space="0" w:color="auto"/>
        <w:right w:val="none" w:sz="0" w:space="0" w:color="auto"/>
      </w:divBdr>
    </w:div>
    <w:div w:id="2051875728">
      <w:bodyDiv w:val="1"/>
      <w:marLeft w:val="0"/>
      <w:marRight w:val="0"/>
      <w:marTop w:val="0"/>
      <w:marBottom w:val="0"/>
      <w:divBdr>
        <w:top w:val="none" w:sz="0" w:space="0" w:color="auto"/>
        <w:left w:val="none" w:sz="0" w:space="0" w:color="auto"/>
        <w:bottom w:val="none" w:sz="0" w:space="0" w:color="auto"/>
        <w:right w:val="none" w:sz="0" w:space="0" w:color="auto"/>
      </w:divBdr>
    </w:div>
    <w:div w:id="2064675498">
      <w:bodyDiv w:val="1"/>
      <w:marLeft w:val="0"/>
      <w:marRight w:val="0"/>
      <w:marTop w:val="0"/>
      <w:marBottom w:val="0"/>
      <w:divBdr>
        <w:top w:val="none" w:sz="0" w:space="0" w:color="auto"/>
        <w:left w:val="none" w:sz="0" w:space="0" w:color="auto"/>
        <w:bottom w:val="none" w:sz="0" w:space="0" w:color="auto"/>
        <w:right w:val="none" w:sz="0" w:space="0" w:color="auto"/>
      </w:divBdr>
    </w:div>
    <w:div w:id="2104373856">
      <w:bodyDiv w:val="1"/>
      <w:marLeft w:val="0"/>
      <w:marRight w:val="0"/>
      <w:marTop w:val="0"/>
      <w:marBottom w:val="0"/>
      <w:divBdr>
        <w:top w:val="none" w:sz="0" w:space="0" w:color="auto"/>
        <w:left w:val="none" w:sz="0" w:space="0" w:color="auto"/>
        <w:bottom w:val="none" w:sz="0" w:space="0" w:color="auto"/>
        <w:right w:val="none" w:sz="0" w:space="0" w:color="auto"/>
      </w:divBdr>
    </w:div>
    <w:div w:id="21108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11.w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6.bin"/><Relationship Id="rId50" Type="http://schemas.openxmlformats.org/officeDocument/2006/relationships/image" Target="media/image27.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image" Target="media/image18.wmf"/><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1.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image" Target="media/image20.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8.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fontTable" Target="fontTable.xml"/><Relationship Id="rId8" Type="http://schemas.openxmlformats.org/officeDocument/2006/relationships/hyperlink" Target="http://www.5ykj.com/Health/"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2.bin"/><Relationship Id="rId67"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oleObject" Target="embeddings/oleObject13.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4048F0-3A24-4708-8F7F-578F76E2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17</cp:revision>
  <dcterms:created xsi:type="dcterms:W3CDTF">2018-02-01T03:03:00Z</dcterms:created>
  <dcterms:modified xsi:type="dcterms:W3CDTF">2018-02-02T00:51:00Z</dcterms:modified>
</cp:coreProperties>
</file>